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B9E" w:rsidRPr="00C0080C" w:rsidRDefault="00987B9E" w:rsidP="00466A14">
      <w:pPr>
        <w:pStyle w:val="af7"/>
        <w:jc w:val="center"/>
        <w:rPr>
          <w:rFonts w:ascii="Times New Roman" w:hAnsi="Times New Roman" w:cs="Times New Roman"/>
          <w:b/>
        </w:rPr>
      </w:pPr>
      <w:r w:rsidRPr="00C0080C">
        <w:rPr>
          <w:rFonts w:ascii="Times New Roman" w:hAnsi="Times New Roman" w:cs="Times New Roman"/>
          <w:b/>
        </w:rPr>
        <w:t xml:space="preserve">ДОГОВОР № </w:t>
      </w:r>
      <w:r w:rsidR="00207A43" w:rsidRPr="00F73368">
        <w:rPr>
          <w:rFonts w:ascii="Times New Roman" w:hAnsi="Times New Roman" w:cs="Times New Roman"/>
          <w:b/>
        </w:rPr>
        <w:t>______</w:t>
      </w:r>
      <w:r w:rsidR="00B62CDC" w:rsidRPr="00F73368">
        <w:rPr>
          <w:rFonts w:ascii="Times New Roman" w:hAnsi="Times New Roman" w:cs="Times New Roman"/>
          <w:b/>
        </w:rPr>
        <w:t>- 44 Ф</w:t>
      </w:r>
    </w:p>
    <w:p w:rsidR="00611AD0" w:rsidRPr="00C0080C" w:rsidRDefault="00987B9E" w:rsidP="00B62CDC">
      <w:pPr>
        <w:pStyle w:val="af7"/>
        <w:jc w:val="center"/>
        <w:rPr>
          <w:rFonts w:ascii="Times New Roman" w:hAnsi="Times New Roman" w:cs="Times New Roman"/>
          <w:b/>
        </w:rPr>
      </w:pPr>
      <w:r w:rsidRPr="00C0080C">
        <w:rPr>
          <w:rFonts w:ascii="Times New Roman" w:hAnsi="Times New Roman" w:cs="Times New Roman"/>
          <w:b/>
          <w:bCs/>
          <w:spacing w:val="-1"/>
        </w:rPr>
        <w:t xml:space="preserve">участия в долевом строительстве </w:t>
      </w:r>
      <w:r w:rsidR="00A32D37" w:rsidRPr="00C0080C">
        <w:rPr>
          <w:rFonts w:ascii="Times New Roman" w:hAnsi="Times New Roman" w:cs="Times New Roman"/>
          <w:b/>
          <w:bCs/>
          <w:spacing w:val="-1"/>
        </w:rPr>
        <w:t xml:space="preserve">многоквартирного </w:t>
      </w:r>
      <w:r w:rsidR="00B62CDC" w:rsidRPr="00C0080C">
        <w:rPr>
          <w:rFonts w:ascii="Times New Roman" w:hAnsi="Times New Roman" w:cs="Times New Roman"/>
          <w:b/>
          <w:bCs/>
          <w:spacing w:val="-1"/>
        </w:rPr>
        <w:t xml:space="preserve"> </w:t>
      </w:r>
      <w:r w:rsidR="00A32D37" w:rsidRPr="00C0080C">
        <w:rPr>
          <w:rFonts w:ascii="Times New Roman" w:hAnsi="Times New Roman" w:cs="Times New Roman"/>
          <w:b/>
          <w:bCs/>
          <w:spacing w:val="-1"/>
        </w:rPr>
        <w:t>жилого дома</w:t>
      </w:r>
      <w:r w:rsidR="001E7C70" w:rsidRPr="00C0080C">
        <w:rPr>
          <w:rFonts w:ascii="Times New Roman" w:hAnsi="Times New Roman" w:cs="Times New Roman"/>
          <w:b/>
          <w:bCs/>
          <w:spacing w:val="-1"/>
        </w:rPr>
        <w:t xml:space="preserve"> </w:t>
      </w:r>
      <w:r w:rsidR="00B62CDC" w:rsidRPr="00C0080C">
        <w:rPr>
          <w:rFonts w:ascii="Times New Roman" w:hAnsi="Times New Roman" w:cs="Times New Roman"/>
          <w:b/>
          <w:bCs/>
          <w:spacing w:val="-1"/>
        </w:rPr>
        <w:t xml:space="preserve"> </w:t>
      </w:r>
    </w:p>
    <w:p w:rsidR="00987B9E" w:rsidRPr="00CC2851" w:rsidRDefault="00987B9E" w:rsidP="00CF7307">
      <w:pPr>
        <w:shd w:val="clear" w:color="auto" w:fill="FFFFFF"/>
        <w:spacing w:after="0" w:line="240" w:lineRule="auto"/>
        <w:ind w:right="13"/>
        <w:jc w:val="center"/>
        <w:rPr>
          <w:rFonts w:ascii="Times New Roman" w:hAnsi="Times New Roman" w:cs="Times New Roman"/>
          <w:sz w:val="16"/>
          <w:szCs w:val="16"/>
        </w:rPr>
      </w:pPr>
    </w:p>
    <w:tbl>
      <w:tblPr>
        <w:tblW w:w="10031" w:type="dxa"/>
        <w:tblLayout w:type="fixed"/>
        <w:tblLook w:val="0000" w:firstRow="0" w:lastRow="0" w:firstColumn="0" w:lastColumn="0" w:noHBand="0" w:noVBand="0"/>
      </w:tblPr>
      <w:tblGrid>
        <w:gridCol w:w="4503"/>
        <w:gridCol w:w="5528"/>
      </w:tblGrid>
      <w:tr w:rsidR="004C7BB9" w:rsidRPr="00C0080C" w:rsidTr="00F237AA">
        <w:trPr>
          <w:trHeight w:val="312"/>
        </w:trPr>
        <w:tc>
          <w:tcPr>
            <w:tcW w:w="4503" w:type="dxa"/>
          </w:tcPr>
          <w:p w:rsidR="00987B9E" w:rsidRPr="00C0080C" w:rsidRDefault="00987B9E" w:rsidP="00CF7307">
            <w:pPr>
              <w:spacing w:after="0" w:line="240" w:lineRule="auto"/>
              <w:ind w:left="-108" w:right="13"/>
              <w:rPr>
                <w:rFonts w:ascii="Times New Roman" w:hAnsi="Times New Roman" w:cs="Times New Roman"/>
                <w:sz w:val="20"/>
                <w:szCs w:val="20"/>
                <w:highlight w:val="yellow"/>
              </w:rPr>
            </w:pPr>
            <w:r w:rsidRPr="00C0080C">
              <w:rPr>
                <w:rFonts w:ascii="Times New Roman" w:hAnsi="Times New Roman" w:cs="Times New Roman"/>
                <w:sz w:val="20"/>
                <w:szCs w:val="20"/>
              </w:rPr>
              <w:t>г</w:t>
            </w:r>
            <w:r w:rsidRPr="00C0080C">
              <w:rPr>
                <w:rFonts w:ascii="Times New Roman" w:hAnsi="Times New Roman" w:cs="Times New Roman"/>
                <w:sz w:val="20"/>
                <w:szCs w:val="20"/>
                <w:lang w:val="en-US"/>
              </w:rPr>
              <w:t xml:space="preserve">. </w:t>
            </w:r>
            <w:r w:rsidR="009749D5" w:rsidRPr="00C0080C">
              <w:rPr>
                <w:rFonts w:ascii="Times New Roman" w:hAnsi="Times New Roman" w:cs="Times New Roman"/>
                <w:sz w:val="20"/>
                <w:szCs w:val="20"/>
              </w:rPr>
              <w:t>Йошкар-Ола</w:t>
            </w:r>
          </w:p>
        </w:tc>
        <w:tc>
          <w:tcPr>
            <w:tcW w:w="5528" w:type="dxa"/>
          </w:tcPr>
          <w:p w:rsidR="00987B9E" w:rsidRPr="00C0080C" w:rsidRDefault="00E41C2A" w:rsidP="00C0080C">
            <w:pPr>
              <w:spacing w:after="0" w:line="240" w:lineRule="auto"/>
              <w:ind w:right="13"/>
              <w:jc w:val="right"/>
              <w:rPr>
                <w:rFonts w:ascii="Times New Roman" w:hAnsi="Times New Roman" w:cs="Times New Roman"/>
                <w:sz w:val="20"/>
                <w:szCs w:val="20"/>
                <w:lang w:val="en-US"/>
              </w:rPr>
            </w:pPr>
            <w:r w:rsidRPr="00C0080C">
              <w:rPr>
                <w:rFonts w:ascii="Times New Roman" w:hAnsi="Times New Roman" w:cs="Times New Roman"/>
                <w:sz w:val="20"/>
                <w:szCs w:val="20"/>
              </w:rPr>
              <w:t>«</w:t>
            </w:r>
            <w:r w:rsidR="00207A43" w:rsidRPr="00C0080C">
              <w:rPr>
                <w:rFonts w:ascii="Times New Roman" w:hAnsi="Times New Roman" w:cs="Times New Roman"/>
                <w:sz w:val="20"/>
                <w:szCs w:val="20"/>
              </w:rPr>
              <w:t>____</w:t>
            </w:r>
            <w:r w:rsidRPr="00C0080C">
              <w:rPr>
                <w:rFonts w:ascii="Times New Roman" w:hAnsi="Times New Roman" w:cs="Times New Roman"/>
                <w:sz w:val="20"/>
                <w:szCs w:val="20"/>
              </w:rPr>
              <w:t>»</w:t>
            </w:r>
            <w:r w:rsidR="00207A43" w:rsidRPr="00C0080C">
              <w:rPr>
                <w:rFonts w:ascii="Times New Roman" w:hAnsi="Times New Roman" w:cs="Times New Roman"/>
                <w:sz w:val="20"/>
                <w:szCs w:val="20"/>
              </w:rPr>
              <w:t>_______</w:t>
            </w:r>
            <w:r w:rsidR="008D19EA" w:rsidRPr="00C0080C">
              <w:rPr>
                <w:rFonts w:ascii="Times New Roman" w:hAnsi="Times New Roman" w:cs="Times New Roman"/>
                <w:sz w:val="20"/>
                <w:szCs w:val="20"/>
              </w:rPr>
              <w:t xml:space="preserve"> </w:t>
            </w:r>
            <w:r w:rsidRPr="00C0080C">
              <w:rPr>
                <w:rFonts w:ascii="Times New Roman" w:hAnsi="Times New Roman" w:cs="Times New Roman"/>
                <w:sz w:val="20"/>
                <w:szCs w:val="20"/>
              </w:rPr>
              <w:t>20</w:t>
            </w:r>
            <w:r w:rsidR="002236B4" w:rsidRPr="00C0080C">
              <w:rPr>
                <w:rFonts w:ascii="Times New Roman" w:hAnsi="Times New Roman" w:cs="Times New Roman"/>
                <w:sz w:val="20"/>
                <w:szCs w:val="20"/>
              </w:rPr>
              <w:t>2</w:t>
            </w:r>
            <w:r w:rsidR="00B62CDC" w:rsidRPr="00C0080C">
              <w:rPr>
                <w:rFonts w:ascii="Times New Roman" w:hAnsi="Times New Roman" w:cs="Times New Roman"/>
                <w:sz w:val="20"/>
                <w:szCs w:val="20"/>
              </w:rPr>
              <w:t>___</w:t>
            </w:r>
            <w:r w:rsidRPr="00C0080C">
              <w:rPr>
                <w:rFonts w:ascii="Times New Roman" w:hAnsi="Times New Roman" w:cs="Times New Roman"/>
                <w:sz w:val="20"/>
                <w:szCs w:val="20"/>
              </w:rPr>
              <w:t xml:space="preserve"> г</w:t>
            </w:r>
            <w:r w:rsidR="00C0080C" w:rsidRPr="00C0080C">
              <w:rPr>
                <w:rFonts w:ascii="Times New Roman" w:hAnsi="Times New Roman" w:cs="Times New Roman"/>
                <w:sz w:val="20"/>
                <w:szCs w:val="20"/>
              </w:rPr>
              <w:t>ода</w:t>
            </w:r>
          </w:p>
        </w:tc>
      </w:tr>
    </w:tbl>
    <w:p w:rsidR="002E54DA" w:rsidRPr="00CC2851" w:rsidRDefault="002E54DA" w:rsidP="00CF7307">
      <w:pPr>
        <w:shd w:val="clear" w:color="auto" w:fill="FFFFFF"/>
        <w:tabs>
          <w:tab w:val="left" w:pos="7344"/>
          <w:tab w:val="left" w:leader="underscore" w:pos="7934"/>
          <w:tab w:val="left" w:leader="underscore" w:pos="9356"/>
          <w:tab w:val="left" w:leader="underscore" w:pos="9552"/>
        </w:tabs>
        <w:spacing w:after="0" w:line="240" w:lineRule="auto"/>
        <w:ind w:left="115" w:right="13"/>
        <w:jc w:val="right"/>
        <w:rPr>
          <w:rFonts w:ascii="Times New Roman" w:hAnsi="Times New Roman" w:cs="Times New Roman"/>
          <w:sz w:val="16"/>
          <w:szCs w:val="16"/>
        </w:rPr>
      </w:pPr>
    </w:p>
    <w:p w:rsidR="009749D5" w:rsidRPr="00C0080C" w:rsidRDefault="00B62CDC" w:rsidP="00641BE1">
      <w:pPr>
        <w:shd w:val="clear" w:color="auto" w:fill="FFFFFF"/>
        <w:tabs>
          <w:tab w:val="left" w:leader="underscore" w:pos="4531"/>
          <w:tab w:val="left" w:leader="underscore" w:pos="6173"/>
          <w:tab w:val="left" w:leader="underscore" w:pos="6744"/>
        </w:tabs>
        <w:spacing w:after="0" w:line="240" w:lineRule="auto"/>
        <w:ind w:right="13" w:firstLine="567"/>
        <w:jc w:val="both"/>
        <w:rPr>
          <w:rFonts w:ascii="Times New Roman" w:hAnsi="Times New Roman" w:cs="Times New Roman"/>
        </w:rPr>
      </w:pPr>
      <w:r w:rsidRPr="00C0080C">
        <w:rPr>
          <w:rFonts w:ascii="Times New Roman" w:hAnsi="Times New Roman" w:cs="Times New Roman"/>
          <w:b/>
          <w:bCs/>
        </w:rPr>
        <w:t>Акционерное о</w:t>
      </w:r>
      <w:r w:rsidR="009749D5" w:rsidRPr="00C0080C">
        <w:rPr>
          <w:rFonts w:ascii="Times New Roman" w:hAnsi="Times New Roman" w:cs="Times New Roman"/>
          <w:b/>
          <w:bCs/>
        </w:rPr>
        <w:t xml:space="preserve">бщество </w:t>
      </w:r>
      <w:r w:rsidRPr="00C0080C">
        <w:rPr>
          <w:rFonts w:ascii="Times New Roman" w:hAnsi="Times New Roman" w:cs="Times New Roman"/>
          <w:b/>
          <w:bCs/>
        </w:rPr>
        <w:t>«</w:t>
      </w:r>
      <w:r w:rsidR="002C3236" w:rsidRPr="00C0080C">
        <w:rPr>
          <w:rFonts w:ascii="Times New Roman" w:hAnsi="Times New Roman" w:cs="Times New Roman"/>
          <w:b/>
          <w:bCs/>
        </w:rPr>
        <w:t xml:space="preserve">Специализированный застройщик </w:t>
      </w:r>
      <w:r w:rsidR="009749D5" w:rsidRPr="00C0080C">
        <w:rPr>
          <w:rFonts w:ascii="Times New Roman" w:hAnsi="Times New Roman" w:cs="Times New Roman"/>
          <w:b/>
          <w:bCs/>
        </w:rPr>
        <w:t>«К</w:t>
      </w:r>
      <w:r w:rsidRPr="00C0080C">
        <w:rPr>
          <w:rFonts w:ascii="Times New Roman" w:hAnsi="Times New Roman" w:cs="Times New Roman"/>
          <w:b/>
          <w:bCs/>
        </w:rPr>
        <w:t>онтинент</w:t>
      </w:r>
      <w:r w:rsidR="009749D5" w:rsidRPr="00C0080C">
        <w:rPr>
          <w:rFonts w:ascii="Times New Roman" w:hAnsi="Times New Roman" w:cs="Times New Roman"/>
          <w:b/>
          <w:bCs/>
        </w:rPr>
        <w:t xml:space="preserve">», </w:t>
      </w:r>
      <w:r w:rsidR="009749D5" w:rsidRPr="00C0080C">
        <w:rPr>
          <w:rFonts w:ascii="Times New Roman" w:hAnsi="Times New Roman" w:cs="Times New Roman"/>
        </w:rPr>
        <w:t xml:space="preserve">именуемое в </w:t>
      </w:r>
      <w:r w:rsidR="009749D5" w:rsidRPr="00C0080C">
        <w:rPr>
          <w:rFonts w:ascii="Times New Roman" w:hAnsi="Times New Roman" w:cs="Times New Roman"/>
          <w:spacing w:val="-2"/>
        </w:rPr>
        <w:t xml:space="preserve">дальнейшем </w:t>
      </w:r>
      <w:r w:rsidR="009749D5" w:rsidRPr="00C0080C">
        <w:rPr>
          <w:rFonts w:ascii="Times New Roman" w:hAnsi="Times New Roman" w:cs="Times New Roman"/>
          <w:b/>
          <w:bCs/>
          <w:spacing w:val="-2"/>
        </w:rPr>
        <w:t>«</w:t>
      </w:r>
      <w:r w:rsidR="009F20B4" w:rsidRPr="00C0080C">
        <w:rPr>
          <w:rFonts w:ascii="Times New Roman" w:hAnsi="Times New Roman" w:cs="Times New Roman"/>
          <w:b/>
          <w:bCs/>
          <w:spacing w:val="-2"/>
        </w:rPr>
        <w:t>Застройщик</w:t>
      </w:r>
      <w:r w:rsidR="009749D5" w:rsidRPr="00C0080C">
        <w:rPr>
          <w:rFonts w:ascii="Times New Roman" w:hAnsi="Times New Roman" w:cs="Times New Roman"/>
          <w:b/>
          <w:bCs/>
          <w:spacing w:val="-2"/>
        </w:rPr>
        <w:t>»</w:t>
      </w:r>
      <w:r w:rsidR="009749D5" w:rsidRPr="00C0080C">
        <w:rPr>
          <w:rFonts w:ascii="Times New Roman" w:hAnsi="Times New Roman" w:cs="Times New Roman"/>
          <w:bCs/>
          <w:spacing w:val="-2"/>
        </w:rPr>
        <w:t xml:space="preserve">, </w:t>
      </w:r>
      <w:r w:rsidR="009749D5" w:rsidRPr="00C0080C">
        <w:rPr>
          <w:rFonts w:ascii="Times New Roman" w:hAnsi="Times New Roman" w:cs="Times New Roman"/>
          <w:lang w:eastAsia="ru-RU"/>
        </w:rPr>
        <w:t xml:space="preserve">ИНН </w:t>
      </w:r>
      <w:r w:rsidR="009749D5" w:rsidRPr="00C0080C">
        <w:rPr>
          <w:rFonts w:ascii="Times New Roman" w:hAnsi="Times New Roman" w:cs="Times New Roman"/>
        </w:rPr>
        <w:t>12</w:t>
      </w:r>
      <w:r w:rsidRPr="00C0080C">
        <w:rPr>
          <w:rFonts w:ascii="Times New Roman" w:hAnsi="Times New Roman" w:cs="Times New Roman"/>
        </w:rPr>
        <w:t>15048472</w:t>
      </w:r>
      <w:r w:rsidR="009749D5" w:rsidRPr="00C0080C">
        <w:rPr>
          <w:rFonts w:ascii="Times New Roman" w:hAnsi="Times New Roman" w:cs="Times New Roman"/>
          <w:spacing w:val="-1"/>
          <w:lang w:eastAsia="ru-RU"/>
        </w:rPr>
        <w:t>,</w:t>
      </w:r>
      <w:r w:rsidRPr="00C0080C">
        <w:rPr>
          <w:rFonts w:ascii="Times New Roman" w:hAnsi="Times New Roman" w:cs="Times New Roman"/>
        </w:rPr>
        <w:t xml:space="preserve"> ОГРН </w:t>
      </w:r>
      <w:r w:rsidRPr="00C0080C">
        <w:rPr>
          <w:rFonts w:ascii="Times New Roman" w:hAnsi="Times New Roman" w:cs="Times New Roman"/>
          <w:spacing w:val="-1"/>
          <w:lang w:eastAsia="ru-RU"/>
        </w:rPr>
        <w:t>1021200771954</w:t>
      </w:r>
      <w:r w:rsidR="009749D5" w:rsidRPr="00C0080C">
        <w:rPr>
          <w:rFonts w:ascii="Times New Roman" w:hAnsi="Times New Roman" w:cs="Times New Roman"/>
          <w:spacing w:val="-1"/>
          <w:lang w:eastAsia="ru-RU"/>
        </w:rPr>
        <w:t xml:space="preserve"> </w:t>
      </w:r>
      <w:r w:rsidR="009749D5" w:rsidRPr="00C0080C">
        <w:rPr>
          <w:rFonts w:ascii="Times New Roman" w:hAnsi="Times New Roman" w:cs="Times New Roman"/>
          <w:lang w:eastAsia="ru-RU"/>
        </w:rPr>
        <w:t xml:space="preserve">именуемое в </w:t>
      </w:r>
      <w:r w:rsidR="009749D5" w:rsidRPr="00C0080C">
        <w:rPr>
          <w:rFonts w:ascii="Times New Roman" w:hAnsi="Times New Roman" w:cs="Times New Roman"/>
          <w:spacing w:val="-2"/>
          <w:lang w:eastAsia="ru-RU"/>
        </w:rPr>
        <w:t xml:space="preserve">дальнейшем </w:t>
      </w:r>
      <w:r w:rsidR="009749D5" w:rsidRPr="00C0080C">
        <w:rPr>
          <w:rFonts w:ascii="Times New Roman" w:hAnsi="Times New Roman" w:cs="Times New Roman"/>
          <w:b/>
          <w:bCs/>
          <w:spacing w:val="-2"/>
          <w:lang w:eastAsia="ru-RU"/>
        </w:rPr>
        <w:t xml:space="preserve">«Застройщик», </w:t>
      </w:r>
      <w:r w:rsidR="009749D5" w:rsidRPr="00C0080C">
        <w:rPr>
          <w:rFonts w:ascii="Times New Roman" w:hAnsi="Times New Roman" w:cs="Times New Roman"/>
          <w:spacing w:val="-2"/>
          <w:lang w:eastAsia="ru-RU"/>
        </w:rPr>
        <w:t>в лице</w:t>
      </w:r>
      <w:r w:rsidR="008D19EA" w:rsidRPr="00C0080C">
        <w:rPr>
          <w:rFonts w:ascii="Times New Roman" w:hAnsi="Times New Roman" w:cs="Times New Roman"/>
          <w:spacing w:val="-2"/>
          <w:lang w:eastAsia="ru-RU"/>
        </w:rPr>
        <w:t xml:space="preserve"> </w:t>
      </w:r>
      <w:r w:rsidRPr="00C0080C">
        <w:rPr>
          <w:rFonts w:ascii="Times New Roman" w:hAnsi="Times New Roman" w:cs="Times New Roman"/>
          <w:spacing w:val="-2"/>
          <w:lang w:eastAsia="ru-RU"/>
        </w:rPr>
        <w:t xml:space="preserve">генерального </w:t>
      </w:r>
      <w:r w:rsidR="009749D5" w:rsidRPr="00C0080C">
        <w:rPr>
          <w:rFonts w:ascii="Times New Roman" w:hAnsi="Times New Roman" w:cs="Times New Roman"/>
        </w:rPr>
        <w:t xml:space="preserve">директора </w:t>
      </w:r>
      <w:proofErr w:type="spellStart"/>
      <w:r w:rsidRPr="00C0080C">
        <w:rPr>
          <w:rFonts w:ascii="Times New Roman" w:hAnsi="Times New Roman" w:cs="Times New Roman"/>
        </w:rPr>
        <w:t>Заричного</w:t>
      </w:r>
      <w:proofErr w:type="spellEnd"/>
      <w:r w:rsidRPr="00C0080C">
        <w:rPr>
          <w:rFonts w:ascii="Times New Roman" w:hAnsi="Times New Roman" w:cs="Times New Roman"/>
        </w:rPr>
        <w:t xml:space="preserve"> Владимира Владимировича</w:t>
      </w:r>
      <w:r w:rsidR="009749D5" w:rsidRPr="00C0080C">
        <w:rPr>
          <w:rFonts w:ascii="Times New Roman" w:hAnsi="Times New Roman" w:cs="Times New Roman"/>
          <w:spacing w:val="-2"/>
          <w:lang w:eastAsia="ru-RU"/>
        </w:rPr>
        <w:t xml:space="preserve">, действующего на основании </w:t>
      </w:r>
      <w:r w:rsidRPr="00C0080C">
        <w:rPr>
          <w:rFonts w:ascii="Times New Roman" w:hAnsi="Times New Roman" w:cs="Times New Roman"/>
          <w:spacing w:val="-2"/>
          <w:lang w:eastAsia="ru-RU"/>
        </w:rPr>
        <w:t>у</w:t>
      </w:r>
      <w:r w:rsidR="009749D5" w:rsidRPr="00C0080C">
        <w:rPr>
          <w:rFonts w:ascii="Times New Roman" w:hAnsi="Times New Roman" w:cs="Times New Roman"/>
          <w:spacing w:val="-2"/>
          <w:lang w:eastAsia="ru-RU"/>
        </w:rPr>
        <w:t>става</w:t>
      </w:r>
      <w:r w:rsidR="009749D5" w:rsidRPr="00C0080C">
        <w:rPr>
          <w:rFonts w:ascii="Times New Roman" w:hAnsi="Times New Roman" w:cs="Times New Roman"/>
          <w:spacing w:val="-2"/>
        </w:rPr>
        <w:t>, с одной стороны, и</w:t>
      </w:r>
    </w:p>
    <w:p w:rsidR="002E54DA" w:rsidRPr="00C0080C" w:rsidRDefault="00207A43" w:rsidP="00641BE1">
      <w:pPr>
        <w:shd w:val="clear" w:color="auto" w:fill="FFFFFF"/>
        <w:spacing w:after="0" w:line="240" w:lineRule="auto"/>
        <w:ind w:right="13" w:firstLine="567"/>
        <w:jc w:val="both"/>
        <w:rPr>
          <w:rFonts w:ascii="Times New Roman" w:hAnsi="Times New Roman" w:cs="Times New Roman"/>
          <w:spacing w:val="-2"/>
        </w:rPr>
      </w:pPr>
      <w:r w:rsidRPr="00C0080C">
        <w:rPr>
          <w:rFonts w:ascii="Times New Roman" w:hAnsi="Times New Roman" w:cs="Times New Roman"/>
          <w:b/>
          <w:bCs/>
        </w:rPr>
        <w:t>Граждан</w:t>
      </w:r>
      <w:r w:rsidR="00B62CDC" w:rsidRPr="00C0080C">
        <w:rPr>
          <w:rFonts w:ascii="Times New Roman" w:hAnsi="Times New Roman" w:cs="Times New Roman"/>
          <w:b/>
          <w:bCs/>
        </w:rPr>
        <w:t>и</w:t>
      </w:r>
      <w:proofErr w:type="gramStart"/>
      <w:r w:rsidR="00B62CDC" w:rsidRPr="00C0080C">
        <w:rPr>
          <w:rFonts w:ascii="Times New Roman" w:hAnsi="Times New Roman" w:cs="Times New Roman"/>
          <w:b/>
          <w:bCs/>
        </w:rPr>
        <w:t>н(</w:t>
      </w:r>
      <w:proofErr w:type="gramEnd"/>
      <w:r w:rsidRPr="00C0080C">
        <w:rPr>
          <w:rFonts w:ascii="Times New Roman" w:hAnsi="Times New Roman" w:cs="Times New Roman"/>
          <w:b/>
          <w:bCs/>
        </w:rPr>
        <w:t>ка</w:t>
      </w:r>
      <w:r w:rsidR="00B62CDC" w:rsidRPr="00C0080C">
        <w:rPr>
          <w:rFonts w:ascii="Times New Roman" w:hAnsi="Times New Roman" w:cs="Times New Roman"/>
          <w:b/>
          <w:bCs/>
        </w:rPr>
        <w:t>)</w:t>
      </w:r>
      <w:r w:rsidRPr="00C0080C">
        <w:rPr>
          <w:rFonts w:ascii="Times New Roman" w:hAnsi="Times New Roman" w:cs="Times New Roman"/>
          <w:b/>
          <w:bCs/>
        </w:rPr>
        <w:t xml:space="preserve"> </w:t>
      </w:r>
      <w:r w:rsidRPr="00C0080C">
        <w:rPr>
          <w:rFonts w:ascii="Times New Roman" w:hAnsi="Times New Roman" w:cs="Times New Roman"/>
        </w:rPr>
        <w:t>_______________________,</w:t>
      </w:r>
      <w:r w:rsidRPr="00C0080C">
        <w:rPr>
          <w:rFonts w:ascii="Times New Roman" w:hAnsi="Times New Roman" w:cs="Times New Roman"/>
          <w:b/>
        </w:rPr>
        <w:t xml:space="preserve"> </w:t>
      </w:r>
      <w:r w:rsidR="00B62CDC" w:rsidRPr="00C0080C">
        <w:rPr>
          <w:rFonts w:ascii="Times New Roman" w:hAnsi="Times New Roman" w:cs="Times New Roman"/>
        </w:rPr>
        <w:t>дата рождения</w:t>
      </w:r>
      <w:r w:rsidRPr="00C0080C">
        <w:rPr>
          <w:rFonts w:ascii="Times New Roman" w:hAnsi="Times New Roman" w:cs="Times New Roman"/>
        </w:rPr>
        <w:t>_______________________, паспорт</w:t>
      </w:r>
      <w:r w:rsidR="00B62CDC" w:rsidRPr="00C0080C">
        <w:rPr>
          <w:rFonts w:ascii="Times New Roman" w:hAnsi="Times New Roman" w:cs="Times New Roman"/>
        </w:rPr>
        <w:t xml:space="preserve"> </w:t>
      </w:r>
      <w:r w:rsidRPr="00C0080C">
        <w:rPr>
          <w:rFonts w:ascii="Times New Roman" w:hAnsi="Times New Roman" w:cs="Times New Roman"/>
        </w:rPr>
        <w:t>сери</w:t>
      </w:r>
      <w:r w:rsidR="00B62CDC" w:rsidRPr="00C0080C">
        <w:rPr>
          <w:rFonts w:ascii="Times New Roman" w:hAnsi="Times New Roman" w:cs="Times New Roman"/>
        </w:rPr>
        <w:t>я</w:t>
      </w:r>
      <w:r w:rsidRPr="00C0080C">
        <w:rPr>
          <w:rFonts w:ascii="Times New Roman" w:hAnsi="Times New Roman" w:cs="Times New Roman"/>
        </w:rPr>
        <w:t xml:space="preserve"> _____ номер _____________ выдан _______________________</w:t>
      </w:r>
      <w:r w:rsidR="00B62CDC" w:rsidRPr="00C0080C">
        <w:rPr>
          <w:rFonts w:ascii="Times New Roman" w:hAnsi="Times New Roman" w:cs="Times New Roman"/>
        </w:rPr>
        <w:t>, дата выдачи, код подразделения ______________</w:t>
      </w:r>
      <w:r w:rsidRPr="00C0080C">
        <w:rPr>
          <w:rFonts w:ascii="Times New Roman" w:hAnsi="Times New Roman" w:cs="Times New Roman"/>
        </w:rPr>
        <w:t>,</w:t>
      </w:r>
      <w:r w:rsidRPr="00C0080C">
        <w:rPr>
          <w:rFonts w:ascii="Times New Roman" w:hAnsi="Times New Roman" w:cs="Times New Roman"/>
          <w:bCs/>
        </w:rPr>
        <w:t xml:space="preserve"> </w:t>
      </w:r>
      <w:r w:rsidRPr="00C0080C">
        <w:rPr>
          <w:rFonts w:ascii="Times New Roman" w:hAnsi="Times New Roman" w:cs="Times New Roman"/>
        </w:rPr>
        <w:t>зарегистрированн</w:t>
      </w:r>
      <w:r w:rsidR="00B62CDC" w:rsidRPr="00C0080C">
        <w:rPr>
          <w:rFonts w:ascii="Times New Roman" w:hAnsi="Times New Roman" w:cs="Times New Roman"/>
        </w:rPr>
        <w:t>ый(</w:t>
      </w:r>
      <w:proofErr w:type="spellStart"/>
      <w:r w:rsidRPr="00C0080C">
        <w:rPr>
          <w:rFonts w:ascii="Times New Roman" w:hAnsi="Times New Roman" w:cs="Times New Roman"/>
        </w:rPr>
        <w:t>ая</w:t>
      </w:r>
      <w:proofErr w:type="spellEnd"/>
      <w:r w:rsidR="00B62CDC" w:rsidRPr="00C0080C">
        <w:rPr>
          <w:rFonts w:ascii="Times New Roman" w:hAnsi="Times New Roman" w:cs="Times New Roman"/>
        </w:rPr>
        <w:t>)</w:t>
      </w:r>
      <w:r w:rsidRPr="00C0080C">
        <w:rPr>
          <w:rFonts w:ascii="Times New Roman" w:hAnsi="Times New Roman" w:cs="Times New Roman"/>
        </w:rPr>
        <w:t xml:space="preserve"> по адресу: ___________________</w:t>
      </w:r>
      <w:r w:rsidR="00B62CDC" w:rsidRPr="00C0080C">
        <w:rPr>
          <w:rFonts w:ascii="Times New Roman" w:hAnsi="Times New Roman" w:cs="Times New Roman"/>
        </w:rPr>
        <w:t>_______________________</w:t>
      </w:r>
      <w:r w:rsidRPr="00C0080C">
        <w:rPr>
          <w:rFonts w:ascii="Times New Roman" w:hAnsi="Times New Roman" w:cs="Times New Roman"/>
        </w:rPr>
        <w:t>_________</w:t>
      </w:r>
      <w:r w:rsidRPr="00C0080C">
        <w:rPr>
          <w:rFonts w:ascii="Times New Roman" w:hAnsi="Times New Roman" w:cs="Times New Roman"/>
          <w:bCs/>
        </w:rPr>
        <w:t>,</w:t>
      </w:r>
      <w:r w:rsidR="000532E2" w:rsidRPr="00C0080C">
        <w:rPr>
          <w:rFonts w:ascii="Times New Roman" w:hAnsi="Times New Roman" w:cs="Times New Roman"/>
          <w:bCs/>
        </w:rPr>
        <w:t xml:space="preserve"> </w:t>
      </w:r>
      <w:r w:rsidR="00987B9E" w:rsidRPr="00C0080C">
        <w:rPr>
          <w:rFonts w:ascii="Times New Roman" w:hAnsi="Times New Roman" w:cs="Times New Roman"/>
        </w:rPr>
        <w:t>именуем</w:t>
      </w:r>
      <w:r w:rsidR="00B62CDC" w:rsidRPr="00C0080C">
        <w:rPr>
          <w:rFonts w:ascii="Times New Roman" w:hAnsi="Times New Roman" w:cs="Times New Roman"/>
        </w:rPr>
        <w:t>ый (</w:t>
      </w:r>
      <w:proofErr w:type="spellStart"/>
      <w:r w:rsidR="002C5B84" w:rsidRPr="00C0080C">
        <w:rPr>
          <w:rFonts w:ascii="Times New Roman" w:hAnsi="Times New Roman" w:cs="Times New Roman"/>
        </w:rPr>
        <w:t>ая</w:t>
      </w:r>
      <w:proofErr w:type="spellEnd"/>
      <w:r w:rsidR="00B62CDC" w:rsidRPr="00C0080C">
        <w:rPr>
          <w:rFonts w:ascii="Times New Roman" w:hAnsi="Times New Roman" w:cs="Times New Roman"/>
        </w:rPr>
        <w:t>)</w:t>
      </w:r>
      <w:r w:rsidR="007242FF" w:rsidRPr="00C0080C">
        <w:rPr>
          <w:rFonts w:ascii="Times New Roman" w:hAnsi="Times New Roman" w:cs="Times New Roman"/>
        </w:rPr>
        <w:t xml:space="preserve"> </w:t>
      </w:r>
      <w:r w:rsidR="002E54DA" w:rsidRPr="00C0080C">
        <w:rPr>
          <w:rFonts w:ascii="Times New Roman" w:hAnsi="Times New Roman" w:cs="Times New Roman"/>
        </w:rPr>
        <w:t xml:space="preserve">в дальнейшем </w:t>
      </w:r>
      <w:r w:rsidR="002E54DA" w:rsidRPr="00C0080C">
        <w:rPr>
          <w:rFonts w:ascii="Times New Roman" w:hAnsi="Times New Roman" w:cs="Times New Roman"/>
          <w:b/>
          <w:bCs/>
        </w:rPr>
        <w:t xml:space="preserve">«Участник долевого строительства», </w:t>
      </w:r>
      <w:r w:rsidR="002E54DA" w:rsidRPr="00C0080C">
        <w:rPr>
          <w:rFonts w:ascii="Times New Roman" w:hAnsi="Times New Roman" w:cs="Times New Roman"/>
        </w:rPr>
        <w:t xml:space="preserve">с </w:t>
      </w:r>
      <w:r w:rsidR="002E54DA" w:rsidRPr="00C0080C">
        <w:rPr>
          <w:rFonts w:ascii="Times New Roman" w:hAnsi="Times New Roman" w:cs="Times New Roman"/>
          <w:spacing w:val="-1"/>
        </w:rPr>
        <w:t>другой стороны,</w:t>
      </w:r>
      <w:r w:rsidR="006C69D8" w:rsidRPr="00C0080C">
        <w:rPr>
          <w:rFonts w:ascii="Times New Roman" w:hAnsi="Times New Roman" w:cs="Times New Roman"/>
          <w:spacing w:val="-1"/>
        </w:rPr>
        <w:t xml:space="preserve"> </w:t>
      </w:r>
      <w:r w:rsidR="002E54DA" w:rsidRPr="00C0080C">
        <w:rPr>
          <w:rFonts w:ascii="Times New Roman" w:hAnsi="Times New Roman" w:cs="Times New Roman"/>
          <w:spacing w:val="-1"/>
        </w:rPr>
        <w:t xml:space="preserve">совместно именуемые в тексте настоящего </w:t>
      </w:r>
      <w:r w:rsidR="00DE4C90">
        <w:rPr>
          <w:rFonts w:ascii="Times New Roman" w:hAnsi="Times New Roman" w:cs="Times New Roman"/>
          <w:spacing w:val="-1"/>
        </w:rPr>
        <w:t>д</w:t>
      </w:r>
      <w:r w:rsidR="002E54DA" w:rsidRPr="00C0080C">
        <w:rPr>
          <w:rFonts w:ascii="Times New Roman" w:hAnsi="Times New Roman" w:cs="Times New Roman"/>
          <w:spacing w:val="-1"/>
        </w:rPr>
        <w:t>оговора «Стороны»,</w:t>
      </w:r>
      <w:r w:rsidR="007B70B6" w:rsidRPr="00C0080C">
        <w:rPr>
          <w:rFonts w:ascii="Times New Roman" w:hAnsi="Times New Roman" w:cs="Times New Roman"/>
          <w:spacing w:val="-1"/>
        </w:rPr>
        <w:t xml:space="preserve"> </w:t>
      </w:r>
      <w:r w:rsidR="005D13FD" w:rsidRPr="00C0080C">
        <w:rPr>
          <w:rFonts w:ascii="Times New Roman" w:eastAsia="Times New Roman" w:hAnsi="Times New Roman" w:cs="Times New Roman"/>
          <w:lang w:eastAsia="ar-SA"/>
        </w:rPr>
        <w:t xml:space="preserve">в соответствии с  Гражданским кодексом Российской Федерации,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2E54DA" w:rsidRPr="00C0080C">
        <w:rPr>
          <w:rFonts w:ascii="Times New Roman" w:hAnsi="Times New Roman" w:cs="Times New Roman"/>
          <w:spacing w:val="-2"/>
        </w:rPr>
        <w:t xml:space="preserve">заключили настоящий </w:t>
      </w:r>
      <w:r w:rsidR="00B62CDC" w:rsidRPr="00C0080C">
        <w:rPr>
          <w:rFonts w:ascii="Times New Roman" w:hAnsi="Times New Roman" w:cs="Times New Roman"/>
          <w:spacing w:val="-2"/>
        </w:rPr>
        <w:t>д</w:t>
      </w:r>
      <w:r w:rsidR="002E54DA" w:rsidRPr="00C0080C">
        <w:rPr>
          <w:rFonts w:ascii="Times New Roman" w:hAnsi="Times New Roman" w:cs="Times New Roman"/>
          <w:spacing w:val="-2"/>
        </w:rPr>
        <w:t>оговор о следующем</w:t>
      </w:r>
      <w:r w:rsidR="00B62CDC" w:rsidRPr="00C0080C">
        <w:rPr>
          <w:rFonts w:ascii="Times New Roman" w:hAnsi="Times New Roman" w:cs="Times New Roman"/>
          <w:spacing w:val="-2"/>
        </w:rPr>
        <w:t>.</w:t>
      </w:r>
    </w:p>
    <w:p w:rsidR="008E7F72" w:rsidRPr="00C0080C" w:rsidRDefault="008E7F72" w:rsidP="00DE4C90">
      <w:pPr>
        <w:pStyle w:val="ConsNormal"/>
        <w:spacing w:before="120" w:after="120"/>
        <w:jc w:val="center"/>
        <w:rPr>
          <w:rFonts w:eastAsia="Times New Roman" w:cs="Times New Roman"/>
          <w:color w:val="auto"/>
          <w:sz w:val="22"/>
          <w:szCs w:val="22"/>
        </w:rPr>
      </w:pPr>
      <w:r w:rsidRPr="00C0080C">
        <w:rPr>
          <w:rFonts w:cs="Times New Roman"/>
          <w:b/>
          <w:bCs/>
          <w:sz w:val="22"/>
          <w:szCs w:val="22"/>
        </w:rPr>
        <w:t>1. ПРЕДМЕТ  ДОГОВОРА</w:t>
      </w:r>
    </w:p>
    <w:p w:rsidR="002517FF" w:rsidRPr="00C0080C" w:rsidRDefault="00BC6D9E" w:rsidP="00C0080C">
      <w:pPr>
        <w:spacing w:after="0" w:line="240" w:lineRule="auto"/>
        <w:ind w:firstLine="567"/>
        <w:jc w:val="both"/>
        <w:rPr>
          <w:rFonts w:ascii="Times New Roman" w:hAnsi="Times New Roman" w:cs="Times New Roman"/>
        </w:rPr>
      </w:pPr>
      <w:r w:rsidRPr="00C0080C">
        <w:rPr>
          <w:rFonts w:ascii="Times New Roman" w:hAnsi="Times New Roman" w:cs="Times New Roman"/>
        </w:rPr>
        <w:t>1</w:t>
      </w:r>
      <w:r w:rsidR="002204E5" w:rsidRPr="00C0080C">
        <w:rPr>
          <w:rFonts w:ascii="Times New Roman" w:hAnsi="Times New Roman" w:cs="Times New Roman"/>
        </w:rPr>
        <w:t>.1. Застройщик обязуется в предусмотренный настоящим договором срок своими силами и (или) с привлечением других лиц построить (создать) объект: М</w:t>
      </w:r>
      <w:r w:rsidR="002204E5" w:rsidRPr="00C0080C">
        <w:rPr>
          <w:rFonts w:ascii="Times New Roman" w:hAnsi="Times New Roman" w:cs="Times New Roman"/>
          <w:b/>
        </w:rPr>
        <w:t xml:space="preserve">ногоквартирный жилой дом </w:t>
      </w:r>
      <w:r w:rsidR="002204E5" w:rsidRPr="00C0080C">
        <w:rPr>
          <w:rFonts w:ascii="Times New Roman" w:hAnsi="Times New Roman" w:cs="Times New Roman"/>
          <w:b/>
          <w:bCs/>
        </w:rPr>
        <w:t xml:space="preserve">поз.44 в квартале, ограниченном улицами Фестивальная, Анникова и Западная в </w:t>
      </w:r>
      <w:proofErr w:type="spellStart"/>
      <w:r w:rsidR="002204E5" w:rsidRPr="00C0080C">
        <w:rPr>
          <w:rFonts w:ascii="Times New Roman" w:hAnsi="Times New Roman" w:cs="Times New Roman"/>
          <w:b/>
          <w:bCs/>
        </w:rPr>
        <w:t>г</w:t>
      </w:r>
      <w:proofErr w:type="gramStart"/>
      <w:r w:rsidR="002204E5" w:rsidRPr="00C0080C">
        <w:rPr>
          <w:rFonts w:ascii="Times New Roman" w:hAnsi="Times New Roman" w:cs="Times New Roman"/>
          <w:b/>
          <w:bCs/>
        </w:rPr>
        <w:t>.Й</w:t>
      </w:r>
      <w:proofErr w:type="gramEnd"/>
      <w:r w:rsidR="002204E5" w:rsidRPr="00C0080C">
        <w:rPr>
          <w:rFonts w:ascii="Times New Roman" w:hAnsi="Times New Roman" w:cs="Times New Roman"/>
          <w:b/>
          <w:bCs/>
        </w:rPr>
        <w:t>ошкар</w:t>
      </w:r>
      <w:proofErr w:type="spellEnd"/>
      <w:r w:rsidR="002204E5" w:rsidRPr="00C0080C">
        <w:rPr>
          <w:rFonts w:ascii="Times New Roman" w:hAnsi="Times New Roman" w:cs="Times New Roman"/>
          <w:b/>
          <w:bCs/>
        </w:rPr>
        <w:t xml:space="preserve">-Оле  </w:t>
      </w:r>
      <w:r w:rsidR="002204E5" w:rsidRPr="00C0080C">
        <w:rPr>
          <w:rFonts w:ascii="Times New Roman" w:hAnsi="Times New Roman" w:cs="Times New Roman"/>
          <w:bCs/>
        </w:rPr>
        <w:t xml:space="preserve">на земельном участке с кадастровым номером </w:t>
      </w:r>
      <w:r w:rsidR="002204E5" w:rsidRPr="00C0080C">
        <w:rPr>
          <w:rFonts w:ascii="Times New Roman" w:eastAsia="Verdana" w:hAnsi="Times New Roman" w:cs="Times New Roman"/>
          <w:b/>
          <w:bCs/>
        </w:rPr>
        <w:t xml:space="preserve">12:04:0210102:417  </w:t>
      </w:r>
      <w:r w:rsidR="002204E5" w:rsidRPr="00C0080C">
        <w:rPr>
          <w:rFonts w:ascii="Times New Roman" w:eastAsia="Verdana" w:hAnsi="Times New Roman" w:cs="Times New Roman"/>
          <w:bCs/>
        </w:rPr>
        <w:t xml:space="preserve">(далее </w:t>
      </w:r>
      <w:r w:rsidR="00502A43" w:rsidRPr="00C0080C">
        <w:rPr>
          <w:rFonts w:ascii="Times New Roman" w:eastAsia="Verdana" w:hAnsi="Times New Roman" w:cs="Times New Roman"/>
          <w:bCs/>
        </w:rPr>
        <w:t xml:space="preserve"> по тексту </w:t>
      </w:r>
      <w:r w:rsidR="002204E5" w:rsidRPr="00C0080C">
        <w:rPr>
          <w:rFonts w:ascii="Times New Roman" w:eastAsia="Verdana" w:hAnsi="Times New Roman" w:cs="Times New Roman"/>
          <w:bCs/>
        </w:rPr>
        <w:t xml:space="preserve">  - </w:t>
      </w:r>
      <w:r w:rsidR="00502A43" w:rsidRPr="00C0080C">
        <w:rPr>
          <w:rFonts w:ascii="Times New Roman" w:eastAsia="Verdana" w:hAnsi="Times New Roman" w:cs="Times New Roman"/>
          <w:bCs/>
        </w:rPr>
        <w:t xml:space="preserve"> </w:t>
      </w:r>
      <w:r w:rsidR="002204E5" w:rsidRPr="00C0080C">
        <w:rPr>
          <w:rFonts w:ascii="Times New Roman" w:eastAsia="Verdana" w:hAnsi="Times New Roman" w:cs="Times New Roman"/>
          <w:bCs/>
        </w:rPr>
        <w:t xml:space="preserve">Многоквартирный дом, </w:t>
      </w:r>
      <w:r w:rsidR="00502A43" w:rsidRPr="00C0080C">
        <w:rPr>
          <w:rFonts w:ascii="Times New Roman" w:eastAsia="Verdana" w:hAnsi="Times New Roman" w:cs="Times New Roman"/>
          <w:bCs/>
        </w:rPr>
        <w:t>Объект</w:t>
      </w:r>
      <w:r w:rsidR="002204E5" w:rsidRPr="00C0080C">
        <w:rPr>
          <w:rFonts w:ascii="Times New Roman" w:eastAsia="Verdana" w:hAnsi="Times New Roman" w:cs="Times New Roman"/>
          <w:bCs/>
        </w:rPr>
        <w:t xml:space="preserve">) </w:t>
      </w:r>
      <w:r w:rsidR="002204E5" w:rsidRPr="00C0080C">
        <w:rPr>
          <w:rFonts w:ascii="Times New Roman" w:eastAsia="Verdana" w:hAnsi="Times New Roman" w:cs="Times New Roman"/>
          <w:b/>
          <w:bCs/>
        </w:rPr>
        <w:t xml:space="preserve"> </w:t>
      </w:r>
      <w:r w:rsidR="002204E5" w:rsidRPr="00C0080C">
        <w:rPr>
          <w:rFonts w:ascii="Times New Roman" w:hAnsi="Times New Roman" w:cs="Times New Roman"/>
        </w:rPr>
        <w:t xml:space="preserve"> и после получения разрешения на ввод объекта в эксплуатацию передать  Участнику долевого строительства в собственность</w:t>
      </w:r>
      <w:r w:rsidR="002204E5" w:rsidRPr="00C0080C">
        <w:rPr>
          <w:rFonts w:ascii="Times New Roman" w:hAnsi="Times New Roman" w:cs="Times New Roman"/>
          <w:b/>
        </w:rPr>
        <w:t xml:space="preserve"> </w:t>
      </w:r>
      <w:r w:rsidR="002517FF" w:rsidRPr="00C0080C">
        <w:rPr>
          <w:rFonts w:ascii="Times New Roman" w:hAnsi="Times New Roman" w:cs="Times New Roman"/>
        </w:rPr>
        <w:t xml:space="preserve">Объект долевого </w:t>
      </w:r>
      <w:r w:rsidR="002810E4" w:rsidRPr="00C0080C">
        <w:rPr>
          <w:rFonts w:ascii="Times New Roman" w:hAnsi="Times New Roman" w:cs="Times New Roman"/>
        </w:rPr>
        <w:t>строительства</w:t>
      </w:r>
      <w:r w:rsidR="002517FF" w:rsidRPr="00C0080C">
        <w:rPr>
          <w:rFonts w:ascii="Times New Roman" w:hAnsi="Times New Roman" w:cs="Times New Roman"/>
        </w:rPr>
        <w:t xml:space="preserve">, указанный в п. </w:t>
      </w:r>
      <w:r w:rsidRPr="00C0080C">
        <w:rPr>
          <w:rFonts w:ascii="Times New Roman" w:hAnsi="Times New Roman" w:cs="Times New Roman"/>
        </w:rPr>
        <w:t>1</w:t>
      </w:r>
      <w:r w:rsidR="002517FF" w:rsidRPr="00C0080C">
        <w:rPr>
          <w:rFonts w:ascii="Times New Roman" w:hAnsi="Times New Roman" w:cs="Times New Roman"/>
        </w:rPr>
        <w:t>.</w:t>
      </w:r>
      <w:r w:rsidR="00641BE1">
        <w:rPr>
          <w:rFonts w:ascii="Times New Roman" w:hAnsi="Times New Roman" w:cs="Times New Roman"/>
        </w:rPr>
        <w:t>3</w:t>
      </w:r>
      <w:r w:rsidR="002517FF" w:rsidRPr="00C0080C">
        <w:rPr>
          <w:rFonts w:ascii="Times New Roman" w:hAnsi="Times New Roman" w:cs="Times New Roman"/>
        </w:rPr>
        <w:t xml:space="preserve"> настоящего договора</w:t>
      </w:r>
      <w:r w:rsidR="002810E4" w:rsidRPr="00C0080C">
        <w:rPr>
          <w:rFonts w:ascii="Times New Roman" w:hAnsi="Times New Roman" w:cs="Times New Roman"/>
        </w:rPr>
        <w:t xml:space="preserve">, а  </w:t>
      </w:r>
      <w:r w:rsidR="002204E5" w:rsidRPr="00C0080C">
        <w:rPr>
          <w:rFonts w:ascii="Times New Roman" w:hAnsi="Times New Roman" w:cs="Times New Roman"/>
        </w:rPr>
        <w:t xml:space="preserve">Участник долевого строительства обязуется </w:t>
      </w:r>
      <w:r w:rsidR="002517FF" w:rsidRPr="00C0080C">
        <w:rPr>
          <w:rFonts w:ascii="Times New Roman" w:hAnsi="Times New Roman" w:cs="Times New Roman"/>
        </w:rPr>
        <w:t>о</w:t>
      </w:r>
      <w:r w:rsidR="002204E5" w:rsidRPr="00C0080C">
        <w:rPr>
          <w:rFonts w:ascii="Times New Roman" w:hAnsi="Times New Roman" w:cs="Times New Roman"/>
        </w:rPr>
        <w:t>платить обуслов</w:t>
      </w:r>
      <w:r w:rsidR="006D26CE" w:rsidRPr="00C0080C">
        <w:rPr>
          <w:rFonts w:ascii="Times New Roman" w:hAnsi="Times New Roman" w:cs="Times New Roman"/>
        </w:rPr>
        <w:t xml:space="preserve">ленную настоящим договором цену, </w:t>
      </w:r>
      <w:r w:rsidR="002204E5" w:rsidRPr="00C0080C">
        <w:rPr>
          <w:rFonts w:ascii="Times New Roman" w:hAnsi="Times New Roman" w:cs="Times New Roman"/>
        </w:rPr>
        <w:t xml:space="preserve">принять </w:t>
      </w:r>
      <w:r w:rsidR="002517FF" w:rsidRPr="00C0080C">
        <w:rPr>
          <w:rFonts w:ascii="Times New Roman" w:hAnsi="Times New Roman" w:cs="Times New Roman"/>
        </w:rPr>
        <w:t xml:space="preserve">от Застройщика объект долевого строительства </w:t>
      </w:r>
      <w:r w:rsidR="006D26CE" w:rsidRPr="00C0080C">
        <w:rPr>
          <w:rFonts w:ascii="Times New Roman" w:hAnsi="Times New Roman" w:cs="Times New Roman"/>
        </w:rPr>
        <w:t xml:space="preserve"> в порядке, в порядке и на условиях, установленных  настоящим договором</w:t>
      </w:r>
      <w:proofErr w:type="gramStart"/>
      <w:r w:rsidR="006D26CE" w:rsidRPr="00C0080C">
        <w:rPr>
          <w:rFonts w:ascii="Times New Roman" w:hAnsi="Times New Roman" w:cs="Times New Roman"/>
        </w:rPr>
        <w:t xml:space="preserve"> .</w:t>
      </w:r>
      <w:proofErr w:type="gramEnd"/>
      <w:r w:rsidR="002517FF" w:rsidRPr="00C0080C">
        <w:rPr>
          <w:rFonts w:ascii="Times New Roman" w:hAnsi="Times New Roman" w:cs="Times New Roman"/>
        </w:rPr>
        <w:t xml:space="preserve"> </w:t>
      </w:r>
    </w:p>
    <w:p w:rsidR="002810E4" w:rsidRPr="00C0080C" w:rsidRDefault="00BC6D9E" w:rsidP="00C0080C">
      <w:pPr>
        <w:pStyle w:val="ConsNormal"/>
        <w:tabs>
          <w:tab w:val="left" w:pos="851"/>
          <w:tab w:val="left" w:pos="993"/>
        </w:tabs>
        <w:ind w:left="142" w:firstLine="567"/>
        <w:rPr>
          <w:rFonts w:cs="Times New Roman"/>
          <w:sz w:val="22"/>
          <w:szCs w:val="22"/>
        </w:rPr>
      </w:pPr>
      <w:r w:rsidRPr="00C0080C">
        <w:rPr>
          <w:rFonts w:cs="Times New Roman"/>
          <w:sz w:val="22"/>
          <w:szCs w:val="22"/>
        </w:rPr>
        <w:t>1</w:t>
      </w:r>
      <w:r w:rsidR="002204E5" w:rsidRPr="00C0080C">
        <w:rPr>
          <w:rFonts w:cs="Times New Roman"/>
          <w:sz w:val="22"/>
          <w:szCs w:val="22"/>
        </w:rPr>
        <w:t>.</w:t>
      </w:r>
      <w:r w:rsidR="002810E4" w:rsidRPr="00C0080C">
        <w:rPr>
          <w:rFonts w:cs="Times New Roman"/>
          <w:sz w:val="22"/>
          <w:szCs w:val="22"/>
        </w:rPr>
        <w:t>2.</w:t>
      </w:r>
      <w:r w:rsidR="002204E5" w:rsidRPr="00C0080C">
        <w:rPr>
          <w:rFonts w:cs="Times New Roman"/>
          <w:sz w:val="22"/>
          <w:szCs w:val="22"/>
        </w:rPr>
        <w:t xml:space="preserve"> Объектом долевого строительства по настоящему договору является </w:t>
      </w:r>
      <w:r w:rsidR="00502A43" w:rsidRPr="00C0080C">
        <w:rPr>
          <w:rFonts w:cs="Times New Roman"/>
          <w:sz w:val="22"/>
          <w:szCs w:val="22"/>
        </w:rPr>
        <w:t>Жилое помещение (к</w:t>
      </w:r>
      <w:r w:rsidR="002204E5" w:rsidRPr="00C0080C">
        <w:rPr>
          <w:rFonts w:cs="Times New Roman"/>
          <w:sz w:val="22"/>
          <w:szCs w:val="22"/>
        </w:rPr>
        <w:t>вартира</w:t>
      </w:r>
      <w:r w:rsidR="00502A43" w:rsidRPr="00C0080C">
        <w:rPr>
          <w:rFonts w:cs="Times New Roman"/>
          <w:sz w:val="22"/>
          <w:szCs w:val="22"/>
        </w:rPr>
        <w:t>)</w:t>
      </w:r>
      <w:r w:rsidR="002204E5" w:rsidRPr="00C0080C">
        <w:rPr>
          <w:rFonts w:cs="Times New Roman"/>
          <w:b/>
          <w:sz w:val="22"/>
          <w:szCs w:val="22"/>
        </w:rPr>
        <w:t xml:space="preserve"> </w:t>
      </w:r>
      <w:r w:rsidR="002204E5" w:rsidRPr="00C0080C">
        <w:rPr>
          <w:rFonts w:cs="Times New Roman"/>
          <w:sz w:val="22"/>
          <w:szCs w:val="22"/>
        </w:rPr>
        <w:t>(</w:t>
      </w:r>
      <w:r w:rsidR="00502A43" w:rsidRPr="00C0080C">
        <w:rPr>
          <w:rFonts w:cs="Times New Roman"/>
          <w:sz w:val="22"/>
          <w:szCs w:val="22"/>
        </w:rPr>
        <w:t xml:space="preserve">вариант - </w:t>
      </w:r>
      <w:r w:rsidR="002810E4" w:rsidRPr="00C0080C">
        <w:rPr>
          <w:rFonts w:cs="Times New Roman"/>
          <w:sz w:val="22"/>
          <w:szCs w:val="22"/>
        </w:rPr>
        <w:t>не</w:t>
      </w:r>
      <w:r w:rsidR="002204E5" w:rsidRPr="00C0080C">
        <w:rPr>
          <w:rFonts w:cs="Times New Roman"/>
          <w:sz w:val="22"/>
          <w:szCs w:val="22"/>
        </w:rPr>
        <w:t>жилое помещение)</w:t>
      </w:r>
      <w:r w:rsidR="00502A43" w:rsidRPr="00C0080C">
        <w:rPr>
          <w:rFonts w:cs="Times New Roman"/>
          <w:sz w:val="22"/>
          <w:szCs w:val="22"/>
        </w:rPr>
        <w:t xml:space="preserve"> (далее по тексту – Объект долевого строительства)</w:t>
      </w:r>
      <w:proofErr w:type="gramStart"/>
      <w:r w:rsidR="00502A43" w:rsidRPr="00C0080C">
        <w:rPr>
          <w:rFonts w:cs="Times New Roman"/>
          <w:sz w:val="22"/>
          <w:szCs w:val="22"/>
        </w:rPr>
        <w:t xml:space="preserve"> </w:t>
      </w:r>
      <w:r w:rsidR="002204E5" w:rsidRPr="00C0080C">
        <w:rPr>
          <w:rFonts w:cs="Times New Roman"/>
          <w:sz w:val="22"/>
          <w:szCs w:val="22"/>
        </w:rPr>
        <w:t>,</w:t>
      </w:r>
      <w:proofErr w:type="gramEnd"/>
      <w:r w:rsidR="002204E5" w:rsidRPr="00C0080C">
        <w:rPr>
          <w:rFonts w:cs="Times New Roman"/>
          <w:sz w:val="22"/>
          <w:szCs w:val="22"/>
        </w:rPr>
        <w:t xml:space="preserve"> </w:t>
      </w:r>
      <w:r w:rsidR="002810E4" w:rsidRPr="00C0080C">
        <w:rPr>
          <w:rFonts w:cs="Times New Roman"/>
          <w:sz w:val="22"/>
          <w:szCs w:val="22"/>
        </w:rPr>
        <w:t>имеющее</w:t>
      </w:r>
      <w:r w:rsidR="00502A43" w:rsidRPr="00C0080C">
        <w:rPr>
          <w:rFonts w:cs="Times New Roman"/>
          <w:sz w:val="22"/>
          <w:szCs w:val="22"/>
        </w:rPr>
        <w:t xml:space="preserve"> </w:t>
      </w:r>
      <w:r w:rsidR="002810E4" w:rsidRPr="00C0080C">
        <w:rPr>
          <w:rFonts w:cs="Times New Roman"/>
          <w:sz w:val="22"/>
          <w:szCs w:val="22"/>
        </w:rPr>
        <w:t xml:space="preserve"> следующие </w:t>
      </w:r>
      <w:r w:rsidR="00502A43" w:rsidRPr="00C0080C">
        <w:rPr>
          <w:rFonts w:cs="Times New Roman"/>
          <w:sz w:val="22"/>
          <w:szCs w:val="22"/>
        </w:rPr>
        <w:t xml:space="preserve"> технические </w:t>
      </w:r>
      <w:r w:rsidR="002810E4" w:rsidRPr="00C0080C">
        <w:rPr>
          <w:rFonts w:cs="Times New Roman"/>
          <w:sz w:val="22"/>
          <w:szCs w:val="22"/>
        </w:rPr>
        <w:t xml:space="preserve">характеристики: </w:t>
      </w:r>
    </w:p>
    <w:p w:rsidR="00D21A72" w:rsidRPr="00C0080C" w:rsidRDefault="00D21A72" w:rsidP="00C0080C">
      <w:pPr>
        <w:spacing w:after="0" w:line="240" w:lineRule="auto"/>
        <w:ind w:firstLine="284"/>
        <w:jc w:val="both"/>
        <w:rPr>
          <w:rFonts w:ascii="Times New Roman" w:hAnsi="Times New Roman" w:cs="Times New Roman"/>
        </w:rPr>
      </w:pPr>
      <w:r w:rsidRPr="00C0080C">
        <w:rPr>
          <w:rFonts w:ascii="Times New Roman" w:hAnsi="Times New Roman" w:cs="Times New Roman"/>
        </w:rPr>
        <w:t xml:space="preserve">- </w:t>
      </w:r>
      <w:r w:rsidR="00C0080C" w:rsidRPr="00C0080C">
        <w:rPr>
          <w:rFonts w:ascii="Times New Roman" w:hAnsi="Times New Roman" w:cs="Times New Roman"/>
        </w:rPr>
        <w:t>предварительный (строительный) номер _______;</w:t>
      </w:r>
    </w:p>
    <w:p w:rsidR="00D21A72" w:rsidRPr="00C0080C" w:rsidRDefault="00C0080C" w:rsidP="00C0080C">
      <w:pPr>
        <w:spacing w:after="0" w:line="240" w:lineRule="auto"/>
        <w:ind w:firstLine="284"/>
        <w:jc w:val="both"/>
        <w:rPr>
          <w:rFonts w:ascii="Times New Roman" w:hAnsi="Times New Roman" w:cs="Times New Roman"/>
        </w:rPr>
      </w:pPr>
      <w:r w:rsidRPr="00C0080C">
        <w:rPr>
          <w:rFonts w:ascii="Times New Roman" w:eastAsia="Arial Unicode MS" w:hAnsi="Times New Roman" w:cs="Times New Roman"/>
          <w:color w:val="000000"/>
          <w:kern w:val="1"/>
          <w:lang w:eastAsia="ar-SA"/>
        </w:rPr>
        <w:t>- номер п</w:t>
      </w:r>
      <w:r w:rsidRPr="00C0080C">
        <w:rPr>
          <w:rFonts w:ascii="Times New Roman" w:hAnsi="Times New Roman" w:cs="Times New Roman"/>
        </w:rPr>
        <w:t>одъезда (</w:t>
      </w:r>
      <w:proofErr w:type="gramStart"/>
      <w:r w:rsidRPr="00C0080C">
        <w:rPr>
          <w:rFonts w:ascii="Times New Roman" w:hAnsi="Times New Roman" w:cs="Times New Roman"/>
        </w:rPr>
        <w:t>блок-секции</w:t>
      </w:r>
      <w:proofErr w:type="gramEnd"/>
      <w:r w:rsidRPr="00C0080C">
        <w:rPr>
          <w:rFonts w:ascii="Times New Roman" w:hAnsi="Times New Roman" w:cs="Times New Roman"/>
        </w:rPr>
        <w:t>)  - ______;  этаж - ____;</w:t>
      </w:r>
    </w:p>
    <w:p w:rsidR="00D21A72" w:rsidRPr="00C0080C" w:rsidRDefault="00C0080C" w:rsidP="00C0080C">
      <w:pPr>
        <w:spacing w:after="0" w:line="240" w:lineRule="auto"/>
        <w:ind w:firstLine="284"/>
        <w:jc w:val="both"/>
        <w:rPr>
          <w:rFonts w:ascii="Times New Roman" w:hAnsi="Times New Roman" w:cs="Times New Roman"/>
        </w:rPr>
      </w:pPr>
      <w:r w:rsidRPr="00C0080C">
        <w:rPr>
          <w:rFonts w:ascii="Times New Roman" w:hAnsi="Times New Roman" w:cs="Times New Roman"/>
        </w:rPr>
        <w:t xml:space="preserve">- общая площадь  (без учета площади холодных помещений, лоджий)  ____ </w:t>
      </w:r>
      <w:proofErr w:type="spellStart"/>
      <w:r w:rsidRPr="00C0080C">
        <w:rPr>
          <w:rFonts w:ascii="Times New Roman" w:hAnsi="Times New Roman" w:cs="Times New Roman"/>
        </w:rPr>
        <w:t>кв</w:t>
      </w:r>
      <w:proofErr w:type="gramStart"/>
      <w:r w:rsidRPr="00C0080C">
        <w:rPr>
          <w:rFonts w:ascii="Times New Roman" w:hAnsi="Times New Roman" w:cs="Times New Roman"/>
        </w:rPr>
        <w:t>.м</w:t>
      </w:r>
      <w:proofErr w:type="spellEnd"/>
      <w:proofErr w:type="gramEnd"/>
      <w:r w:rsidRPr="00C0080C">
        <w:rPr>
          <w:rFonts w:ascii="Times New Roman" w:hAnsi="Times New Roman" w:cs="Times New Roman"/>
        </w:rPr>
        <w:t>;</w:t>
      </w:r>
    </w:p>
    <w:p w:rsidR="00692D38" w:rsidRPr="00C0080C" w:rsidRDefault="00C0080C" w:rsidP="00C0080C">
      <w:pPr>
        <w:spacing w:after="0" w:line="240" w:lineRule="auto"/>
        <w:ind w:firstLine="284"/>
        <w:jc w:val="both"/>
        <w:rPr>
          <w:rFonts w:ascii="Times New Roman" w:hAnsi="Times New Roman" w:cs="Times New Roman"/>
        </w:rPr>
      </w:pPr>
      <w:r w:rsidRPr="00C0080C">
        <w:rPr>
          <w:rFonts w:ascii="Times New Roman" w:hAnsi="Times New Roman" w:cs="Times New Roman"/>
        </w:rPr>
        <w:t xml:space="preserve">- общая площадь  (с учетом площади холодных помещений лоджий  с коэффициентом 0,5)  ___ </w:t>
      </w:r>
      <w:proofErr w:type="spellStart"/>
      <w:r w:rsidRPr="00C0080C">
        <w:rPr>
          <w:rFonts w:ascii="Times New Roman" w:hAnsi="Times New Roman" w:cs="Times New Roman"/>
        </w:rPr>
        <w:t>кв</w:t>
      </w:r>
      <w:proofErr w:type="gramStart"/>
      <w:r w:rsidRPr="00C0080C">
        <w:rPr>
          <w:rFonts w:ascii="Times New Roman" w:hAnsi="Times New Roman" w:cs="Times New Roman"/>
        </w:rPr>
        <w:t>.м</w:t>
      </w:r>
      <w:proofErr w:type="spellEnd"/>
      <w:proofErr w:type="gramEnd"/>
      <w:r w:rsidRPr="00C0080C">
        <w:rPr>
          <w:rFonts w:ascii="Times New Roman" w:hAnsi="Times New Roman" w:cs="Times New Roman"/>
        </w:rPr>
        <w:t>;</w:t>
      </w:r>
    </w:p>
    <w:p w:rsidR="00692D38" w:rsidRPr="00692D38" w:rsidRDefault="00C0080C" w:rsidP="00C0080C">
      <w:pPr>
        <w:spacing w:after="0" w:line="240" w:lineRule="auto"/>
        <w:ind w:firstLine="284"/>
        <w:jc w:val="both"/>
        <w:rPr>
          <w:rFonts w:ascii="Times New Roman" w:eastAsia="Times New Roman" w:hAnsi="Times New Roman" w:cs="Times New Roman"/>
          <w:iCs/>
          <w:lang w:eastAsia="ru-RU"/>
        </w:rPr>
      </w:pPr>
      <w:r w:rsidRPr="00C0080C">
        <w:rPr>
          <w:rFonts w:ascii="Times New Roman" w:eastAsia="Arial Unicode MS" w:hAnsi="Times New Roman" w:cs="Times New Roman"/>
          <w:color w:val="000000"/>
          <w:kern w:val="1"/>
          <w:lang w:eastAsia="ar-SA"/>
        </w:rPr>
        <w:t>- количество комнат - ______;  жилая площадь (</w:t>
      </w:r>
      <w:r w:rsidRPr="00C0080C">
        <w:rPr>
          <w:rFonts w:ascii="Times New Roman" w:hAnsi="Times New Roman" w:cs="Times New Roman"/>
          <w:iCs/>
        </w:rPr>
        <w:t xml:space="preserve">площадь комнат)  ___ </w:t>
      </w:r>
      <w:proofErr w:type="spellStart"/>
      <w:r w:rsidRPr="00C0080C">
        <w:rPr>
          <w:rFonts w:ascii="Times New Roman" w:hAnsi="Times New Roman" w:cs="Times New Roman"/>
          <w:iCs/>
        </w:rPr>
        <w:t>кв</w:t>
      </w:r>
      <w:proofErr w:type="gramStart"/>
      <w:r w:rsidRPr="00C0080C">
        <w:rPr>
          <w:rFonts w:ascii="Times New Roman" w:hAnsi="Times New Roman" w:cs="Times New Roman"/>
          <w:iCs/>
        </w:rPr>
        <w:t>.м</w:t>
      </w:r>
      <w:proofErr w:type="spellEnd"/>
      <w:proofErr w:type="gramEnd"/>
      <w:r w:rsidRPr="00C0080C">
        <w:rPr>
          <w:rFonts w:ascii="Times New Roman" w:hAnsi="Times New Roman" w:cs="Times New Roman"/>
          <w:iCs/>
        </w:rPr>
        <w:t xml:space="preserve"> , в том числе:  </w:t>
      </w:r>
      <w:r w:rsidRPr="00692D38">
        <w:rPr>
          <w:rFonts w:ascii="Times New Roman" w:eastAsia="Times New Roman" w:hAnsi="Times New Roman" w:cs="Times New Roman"/>
          <w:iCs/>
          <w:lang w:eastAsia="ru-RU"/>
        </w:rPr>
        <w:t>условный номер комнаты</w:t>
      </w:r>
      <w:r w:rsidRPr="00C0080C">
        <w:rPr>
          <w:rFonts w:ascii="Times New Roman" w:hAnsi="Times New Roman" w:cs="Times New Roman"/>
          <w:iCs/>
        </w:rPr>
        <w:t xml:space="preserve"> </w:t>
      </w:r>
      <w:r w:rsidRPr="00692D38">
        <w:rPr>
          <w:rFonts w:ascii="Times New Roman" w:eastAsia="Times New Roman" w:hAnsi="Times New Roman" w:cs="Times New Roman"/>
          <w:iCs/>
          <w:lang w:eastAsia="ru-RU"/>
        </w:rPr>
        <w:t>___,</w:t>
      </w:r>
      <w:r w:rsidRPr="00C0080C">
        <w:rPr>
          <w:rFonts w:ascii="Times New Roman" w:hAnsi="Times New Roman" w:cs="Times New Roman"/>
          <w:iCs/>
        </w:rPr>
        <w:t xml:space="preserve"> </w:t>
      </w:r>
      <w:r w:rsidRPr="00692D38">
        <w:rPr>
          <w:rFonts w:ascii="Times New Roman" w:eastAsia="Times New Roman" w:hAnsi="Times New Roman" w:cs="Times New Roman"/>
          <w:iCs/>
          <w:lang w:eastAsia="ru-RU"/>
        </w:rPr>
        <w:t>площадь: ___</w:t>
      </w:r>
      <w:r w:rsidRPr="00692D38">
        <w:rPr>
          <w:rFonts w:ascii="Times New Roman" w:eastAsia="Times New Roman" w:hAnsi="Times New Roman" w:cs="Times New Roman"/>
          <w:lang w:eastAsia="ru-RU"/>
        </w:rPr>
        <w:t xml:space="preserve"> </w:t>
      </w:r>
      <w:proofErr w:type="spellStart"/>
      <w:r w:rsidRPr="00692D38">
        <w:rPr>
          <w:rFonts w:ascii="Times New Roman" w:eastAsia="Times New Roman" w:hAnsi="Times New Roman" w:cs="Times New Roman"/>
          <w:iCs/>
          <w:lang w:eastAsia="ru-RU"/>
        </w:rPr>
        <w:t>кв.м</w:t>
      </w:r>
      <w:proofErr w:type="spellEnd"/>
      <w:r w:rsidRPr="00692D38">
        <w:rPr>
          <w:rFonts w:ascii="Times New Roman" w:eastAsia="Times New Roman" w:hAnsi="Times New Roman" w:cs="Times New Roman"/>
          <w:iCs/>
          <w:lang w:eastAsia="ru-RU"/>
        </w:rPr>
        <w:t>.;</w:t>
      </w:r>
    </w:p>
    <w:p w:rsidR="00D21A72" w:rsidRPr="00C0080C" w:rsidRDefault="00C0080C" w:rsidP="00C0080C">
      <w:pPr>
        <w:spacing w:after="0" w:line="240" w:lineRule="auto"/>
        <w:ind w:firstLine="284"/>
        <w:jc w:val="both"/>
        <w:rPr>
          <w:rFonts w:ascii="Times New Roman" w:hAnsi="Times New Roman" w:cs="Times New Roman"/>
        </w:rPr>
      </w:pPr>
      <w:r w:rsidRPr="00C0080C">
        <w:rPr>
          <w:rFonts w:ascii="Times New Roman" w:hAnsi="Times New Roman" w:cs="Times New Roman"/>
        </w:rPr>
        <w:t xml:space="preserve">- площадь кухни  ___ </w:t>
      </w:r>
      <w:proofErr w:type="spellStart"/>
      <w:r w:rsidRPr="00C0080C">
        <w:rPr>
          <w:rFonts w:ascii="Times New Roman" w:hAnsi="Times New Roman" w:cs="Times New Roman"/>
        </w:rPr>
        <w:t>кв</w:t>
      </w:r>
      <w:proofErr w:type="gramStart"/>
      <w:r w:rsidRPr="00C0080C">
        <w:rPr>
          <w:rFonts w:ascii="Times New Roman" w:hAnsi="Times New Roman" w:cs="Times New Roman"/>
        </w:rPr>
        <w:t>.м</w:t>
      </w:r>
      <w:proofErr w:type="spellEnd"/>
      <w:proofErr w:type="gramEnd"/>
      <w:r w:rsidRPr="00C0080C">
        <w:rPr>
          <w:rFonts w:ascii="Times New Roman" w:hAnsi="Times New Roman" w:cs="Times New Roman"/>
        </w:rPr>
        <w:t xml:space="preserve">;  площадь прихожей - ______ </w:t>
      </w:r>
      <w:proofErr w:type="spellStart"/>
      <w:r w:rsidRPr="00C0080C">
        <w:rPr>
          <w:rFonts w:ascii="Times New Roman" w:hAnsi="Times New Roman" w:cs="Times New Roman"/>
        </w:rPr>
        <w:t>кв.м</w:t>
      </w:r>
      <w:proofErr w:type="spellEnd"/>
      <w:r w:rsidRPr="00C0080C">
        <w:rPr>
          <w:rFonts w:ascii="Times New Roman" w:hAnsi="Times New Roman" w:cs="Times New Roman"/>
        </w:rPr>
        <w:t xml:space="preserve">, </w:t>
      </w:r>
    </w:p>
    <w:p w:rsidR="00D64DDB" w:rsidRPr="00C0080C" w:rsidRDefault="00C0080C" w:rsidP="00C0080C">
      <w:pPr>
        <w:spacing w:after="0" w:line="240" w:lineRule="auto"/>
        <w:ind w:firstLine="284"/>
        <w:jc w:val="both"/>
        <w:rPr>
          <w:rFonts w:ascii="Times New Roman" w:eastAsia="Calibri" w:hAnsi="Times New Roman" w:cs="Times New Roman"/>
          <w:iCs/>
        </w:rPr>
      </w:pPr>
      <w:r w:rsidRPr="00C0080C">
        <w:rPr>
          <w:rFonts w:ascii="Times New Roman" w:eastAsia="Calibri" w:hAnsi="Times New Roman" w:cs="Times New Roman"/>
          <w:iCs/>
        </w:rPr>
        <w:t xml:space="preserve">- площадь санузла ___ </w:t>
      </w:r>
      <w:proofErr w:type="spellStart"/>
      <w:r w:rsidRPr="00C0080C">
        <w:rPr>
          <w:rFonts w:ascii="Times New Roman" w:eastAsia="Calibri" w:hAnsi="Times New Roman" w:cs="Times New Roman"/>
          <w:iCs/>
        </w:rPr>
        <w:t>кв</w:t>
      </w:r>
      <w:proofErr w:type="gramStart"/>
      <w:r w:rsidRPr="00C0080C">
        <w:rPr>
          <w:rFonts w:ascii="Times New Roman" w:eastAsia="Calibri" w:hAnsi="Times New Roman" w:cs="Times New Roman"/>
          <w:iCs/>
        </w:rPr>
        <w:t>.м</w:t>
      </w:r>
      <w:proofErr w:type="spellEnd"/>
      <w:proofErr w:type="gramEnd"/>
      <w:r w:rsidRPr="00C0080C">
        <w:rPr>
          <w:rFonts w:ascii="Times New Roman" w:eastAsia="Calibri" w:hAnsi="Times New Roman" w:cs="Times New Roman"/>
          <w:iCs/>
        </w:rPr>
        <w:t xml:space="preserve"> ( ванная - _____</w:t>
      </w:r>
      <w:proofErr w:type="spellStart"/>
      <w:r w:rsidRPr="00C0080C">
        <w:rPr>
          <w:rFonts w:ascii="Times New Roman" w:eastAsia="Calibri" w:hAnsi="Times New Roman" w:cs="Times New Roman"/>
          <w:iCs/>
        </w:rPr>
        <w:t>кв.м</w:t>
      </w:r>
      <w:proofErr w:type="spellEnd"/>
      <w:r w:rsidRPr="00C0080C">
        <w:rPr>
          <w:rFonts w:ascii="Times New Roman" w:eastAsia="Calibri" w:hAnsi="Times New Roman" w:cs="Times New Roman"/>
          <w:iCs/>
        </w:rPr>
        <w:t>, туалет- ______</w:t>
      </w:r>
      <w:proofErr w:type="spellStart"/>
      <w:r w:rsidRPr="00C0080C">
        <w:rPr>
          <w:rFonts w:ascii="Times New Roman" w:eastAsia="Calibri" w:hAnsi="Times New Roman" w:cs="Times New Roman"/>
          <w:iCs/>
        </w:rPr>
        <w:t>кв.м</w:t>
      </w:r>
      <w:proofErr w:type="spellEnd"/>
      <w:r w:rsidRPr="00C0080C">
        <w:rPr>
          <w:rFonts w:ascii="Times New Roman" w:eastAsia="Calibri" w:hAnsi="Times New Roman" w:cs="Times New Roman"/>
          <w:iCs/>
        </w:rPr>
        <w:t>);</w:t>
      </w:r>
    </w:p>
    <w:p w:rsidR="00D64DDB" w:rsidRPr="00C0080C" w:rsidRDefault="00C0080C" w:rsidP="00C0080C">
      <w:pPr>
        <w:spacing w:after="0" w:line="240" w:lineRule="auto"/>
        <w:ind w:firstLine="284"/>
        <w:jc w:val="both"/>
        <w:rPr>
          <w:rFonts w:ascii="Times New Roman" w:hAnsi="Times New Roman" w:cs="Times New Roman"/>
        </w:rPr>
      </w:pPr>
      <w:r w:rsidRPr="00C0080C">
        <w:rPr>
          <w:rFonts w:ascii="Times New Roman" w:hAnsi="Times New Roman" w:cs="Times New Roman"/>
        </w:rPr>
        <w:t xml:space="preserve">- площадь лоджии (с коэффициентом 0,5)  ____ </w:t>
      </w:r>
      <w:proofErr w:type="spellStart"/>
      <w:r w:rsidRPr="00C0080C">
        <w:rPr>
          <w:rFonts w:ascii="Times New Roman" w:hAnsi="Times New Roman" w:cs="Times New Roman"/>
        </w:rPr>
        <w:t>кв.м</w:t>
      </w:r>
      <w:proofErr w:type="spellEnd"/>
      <w:r w:rsidRPr="00C0080C">
        <w:rPr>
          <w:rFonts w:ascii="Times New Roman" w:hAnsi="Times New Roman" w:cs="Times New Roman"/>
        </w:rPr>
        <w:t>.</w:t>
      </w:r>
    </w:p>
    <w:p w:rsidR="00BA615E" w:rsidRPr="00C0080C" w:rsidRDefault="008D1FF8" w:rsidP="009E1A95">
      <w:pPr>
        <w:pStyle w:val="af1"/>
        <w:ind w:left="0" w:firstLine="567"/>
        <w:jc w:val="both"/>
        <w:rPr>
          <w:bCs/>
          <w:sz w:val="22"/>
          <w:szCs w:val="22"/>
        </w:rPr>
      </w:pPr>
      <w:r w:rsidRPr="00C0080C">
        <w:rPr>
          <w:sz w:val="22"/>
          <w:szCs w:val="22"/>
        </w:rPr>
        <w:t>1</w:t>
      </w:r>
      <w:r w:rsidR="00BA615E" w:rsidRPr="00C0080C">
        <w:rPr>
          <w:sz w:val="22"/>
          <w:szCs w:val="22"/>
        </w:rPr>
        <w:t xml:space="preserve">.3. </w:t>
      </w:r>
      <w:r w:rsidR="001B4D17" w:rsidRPr="00C0080C">
        <w:rPr>
          <w:sz w:val="22"/>
          <w:szCs w:val="22"/>
        </w:rPr>
        <w:t>Номер и п</w:t>
      </w:r>
      <w:r w:rsidR="00D64DDB" w:rsidRPr="00C0080C">
        <w:rPr>
          <w:sz w:val="22"/>
          <w:szCs w:val="22"/>
        </w:rPr>
        <w:t xml:space="preserve">оказатели площадей </w:t>
      </w:r>
      <w:r w:rsidR="00BA615E" w:rsidRPr="00C0080C">
        <w:rPr>
          <w:bCs/>
          <w:sz w:val="22"/>
          <w:szCs w:val="22"/>
        </w:rPr>
        <w:t>объекта долевого строительства определя</w:t>
      </w:r>
      <w:r w:rsidR="001B4D17" w:rsidRPr="00C0080C">
        <w:rPr>
          <w:bCs/>
          <w:sz w:val="22"/>
          <w:szCs w:val="22"/>
        </w:rPr>
        <w:t>ю</w:t>
      </w:r>
      <w:r w:rsidR="00BA615E" w:rsidRPr="00C0080C">
        <w:rPr>
          <w:bCs/>
          <w:sz w:val="22"/>
          <w:szCs w:val="22"/>
        </w:rPr>
        <w:t xml:space="preserve">тся </w:t>
      </w:r>
      <w:r w:rsidR="001B4D17" w:rsidRPr="00C0080C">
        <w:rPr>
          <w:bCs/>
          <w:sz w:val="22"/>
          <w:szCs w:val="22"/>
        </w:rPr>
        <w:t xml:space="preserve">на основании </w:t>
      </w:r>
      <w:r w:rsidR="00BA615E" w:rsidRPr="00C0080C">
        <w:rPr>
          <w:bCs/>
          <w:sz w:val="22"/>
          <w:szCs w:val="22"/>
        </w:rPr>
        <w:t>проектной документации, существующ</w:t>
      </w:r>
      <w:r w:rsidR="001B4D17" w:rsidRPr="00C0080C">
        <w:rPr>
          <w:bCs/>
          <w:sz w:val="22"/>
          <w:szCs w:val="22"/>
        </w:rPr>
        <w:t xml:space="preserve">ей </w:t>
      </w:r>
      <w:r w:rsidR="00BA615E" w:rsidRPr="00C0080C">
        <w:rPr>
          <w:bCs/>
          <w:sz w:val="22"/>
          <w:szCs w:val="22"/>
        </w:rPr>
        <w:t xml:space="preserve">на момент подписания настоящего договора, и </w:t>
      </w:r>
      <w:r w:rsidR="001B4D17" w:rsidRPr="00C0080C">
        <w:rPr>
          <w:bCs/>
          <w:sz w:val="22"/>
          <w:szCs w:val="22"/>
        </w:rPr>
        <w:t>подлежат уточнению</w:t>
      </w:r>
      <w:r w:rsidR="00D64DDB" w:rsidRPr="00C0080C">
        <w:rPr>
          <w:bCs/>
          <w:sz w:val="22"/>
          <w:szCs w:val="22"/>
        </w:rPr>
        <w:t xml:space="preserve"> (корректировке)</w:t>
      </w:r>
      <w:r w:rsidR="001B4D17" w:rsidRPr="00C0080C">
        <w:rPr>
          <w:bCs/>
          <w:sz w:val="22"/>
          <w:szCs w:val="22"/>
        </w:rPr>
        <w:t xml:space="preserve"> </w:t>
      </w:r>
      <w:r w:rsidR="00BA615E" w:rsidRPr="00C0080C">
        <w:rPr>
          <w:bCs/>
          <w:sz w:val="22"/>
          <w:szCs w:val="22"/>
        </w:rPr>
        <w:t xml:space="preserve">после </w:t>
      </w:r>
      <w:r w:rsidR="001B4D17" w:rsidRPr="00C0080C">
        <w:rPr>
          <w:bCs/>
          <w:sz w:val="22"/>
          <w:szCs w:val="22"/>
        </w:rPr>
        <w:t xml:space="preserve"> </w:t>
      </w:r>
      <w:r w:rsidR="00BA615E" w:rsidRPr="00C0080C">
        <w:rPr>
          <w:bCs/>
          <w:sz w:val="22"/>
          <w:szCs w:val="22"/>
        </w:rPr>
        <w:t>ввод</w:t>
      </w:r>
      <w:r w:rsidR="001B4D17" w:rsidRPr="00C0080C">
        <w:rPr>
          <w:bCs/>
          <w:sz w:val="22"/>
          <w:szCs w:val="22"/>
        </w:rPr>
        <w:t>а</w:t>
      </w:r>
      <w:r w:rsidR="00BA615E" w:rsidRPr="00C0080C">
        <w:rPr>
          <w:bCs/>
          <w:sz w:val="22"/>
          <w:szCs w:val="22"/>
        </w:rPr>
        <w:t xml:space="preserve"> объекта в эксплуатацию </w:t>
      </w:r>
      <w:r w:rsidR="001B4D17" w:rsidRPr="00C0080C">
        <w:rPr>
          <w:bCs/>
          <w:sz w:val="22"/>
          <w:szCs w:val="22"/>
        </w:rPr>
        <w:t xml:space="preserve"> на момент передачи объекта долевого строительства У</w:t>
      </w:r>
      <w:r w:rsidR="00BA615E" w:rsidRPr="00C0080C">
        <w:rPr>
          <w:sz w:val="22"/>
          <w:szCs w:val="22"/>
        </w:rPr>
        <w:t>частнику долевого строительства</w:t>
      </w:r>
      <w:r w:rsidR="001B4D17" w:rsidRPr="00C0080C">
        <w:rPr>
          <w:sz w:val="22"/>
          <w:szCs w:val="22"/>
        </w:rPr>
        <w:t xml:space="preserve"> </w:t>
      </w:r>
      <w:r w:rsidR="00BA615E" w:rsidRPr="00C0080C">
        <w:rPr>
          <w:bCs/>
          <w:sz w:val="22"/>
          <w:szCs w:val="22"/>
        </w:rPr>
        <w:t xml:space="preserve">на основании технической документации, изготовленной органом, осуществляющим </w:t>
      </w:r>
      <w:r w:rsidR="001B4D17" w:rsidRPr="00C0080C">
        <w:rPr>
          <w:bCs/>
          <w:sz w:val="22"/>
          <w:szCs w:val="22"/>
        </w:rPr>
        <w:t xml:space="preserve">техническую </w:t>
      </w:r>
      <w:r w:rsidR="00BA615E" w:rsidRPr="00C0080C">
        <w:rPr>
          <w:bCs/>
          <w:sz w:val="22"/>
          <w:szCs w:val="22"/>
        </w:rPr>
        <w:t>инвентаризацию и учет объектов недвижимости.</w:t>
      </w:r>
    </w:p>
    <w:p w:rsidR="00192476" w:rsidRPr="009E1A95" w:rsidRDefault="001B4D17" w:rsidP="009E1A95">
      <w:pPr>
        <w:shd w:val="clear" w:color="auto" w:fill="FFFFFF"/>
        <w:spacing w:after="0" w:line="240" w:lineRule="auto"/>
        <w:ind w:right="13" w:firstLine="567"/>
        <w:jc w:val="both"/>
        <w:rPr>
          <w:rFonts w:ascii="Times New Roman" w:eastAsia="Calibri" w:hAnsi="Times New Roman" w:cs="Times New Roman"/>
        </w:rPr>
      </w:pPr>
      <w:r w:rsidRPr="009E1A95">
        <w:rPr>
          <w:rFonts w:ascii="Times New Roman" w:hAnsi="Times New Roman" w:cs="Times New Roman"/>
        </w:rPr>
        <w:t xml:space="preserve"> </w:t>
      </w:r>
      <w:r w:rsidR="00BE3764" w:rsidRPr="009E1A95">
        <w:rPr>
          <w:rFonts w:ascii="Times New Roman" w:hAnsi="Times New Roman" w:cs="Times New Roman"/>
        </w:rPr>
        <w:t>1.4.</w:t>
      </w:r>
      <w:r w:rsidR="00192476" w:rsidRPr="009E1A95">
        <w:rPr>
          <w:rFonts w:ascii="Times New Roman" w:eastAsia="Times New Roman" w:hAnsi="Times New Roman" w:cs="Times New Roman"/>
          <w:lang w:eastAsia="ar-SA"/>
        </w:rPr>
        <w:t xml:space="preserve"> </w:t>
      </w:r>
      <w:proofErr w:type="gramStart"/>
      <w:r w:rsidR="00192476" w:rsidRPr="009E1A95">
        <w:rPr>
          <w:rFonts w:ascii="Times New Roman" w:eastAsia="Times New Roman" w:hAnsi="Times New Roman" w:cs="Times New Roman"/>
          <w:lang w:eastAsia="ar-SA"/>
        </w:rPr>
        <w:t>Стороны установили, что</w:t>
      </w:r>
      <w:r w:rsidR="00192476" w:rsidRPr="009E1A95">
        <w:rPr>
          <w:rFonts w:ascii="Times New Roman" w:eastAsia="Calibri" w:hAnsi="Times New Roman" w:cs="Times New Roman"/>
          <w:spacing w:val="-2"/>
        </w:rPr>
        <w:t xml:space="preserve"> площади отдельных комнат, кухни и других помещений объекта долевого строительства </w:t>
      </w:r>
      <w:r w:rsidR="00192476" w:rsidRPr="009E1A95">
        <w:rPr>
          <w:rFonts w:ascii="Times New Roman" w:eastAsia="Times New Roman" w:hAnsi="Times New Roman" w:cs="Times New Roman"/>
          <w:lang w:eastAsia="ar-SA"/>
        </w:rPr>
        <w:t xml:space="preserve"> </w:t>
      </w:r>
      <w:r w:rsidR="00192476" w:rsidRPr="009E1A95">
        <w:rPr>
          <w:rFonts w:ascii="Times New Roman" w:eastAsia="Calibri" w:hAnsi="Times New Roman" w:cs="Times New Roman"/>
          <w:spacing w:val="-2"/>
        </w:rPr>
        <w:t>могут быть  изменены (уменьшены или увеличены)  за счёт, соответственно, увеличения или уменьшения других помещений  в результате погрешности при проведении строительно-монтажных работ и (или)</w:t>
      </w:r>
      <w:r w:rsidR="00192476" w:rsidRPr="009E1A95">
        <w:rPr>
          <w:rFonts w:ascii="Times New Roman" w:eastAsia="Times New Roman" w:hAnsi="Times New Roman" w:cs="Times New Roman"/>
          <w:lang w:eastAsia="ar-SA"/>
        </w:rPr>
        <w:t xml:space="preserve"> допустимыми по правилам СНиП отклонениями фактического расположения стен и перегородок от их осевых линий по проекту</w:t>
      </w:r>
      <w:r w:rsidR="00192476" w:rsidRPr="009E1A95">
        <w:rPr>
          <w:rFonts w:ascii="Times New Roman" w:eastAsia="Calibri" w:hAnsi="Times New Roman" w:cs="Times New Roman"/>
          <w:spacing w:val="-2"/>
        </w:rPr>
        <w:t>.</w:t>
      </w:r>
      <w:proofErr w:type="gramEnd"/>
      <w:r w:rsidR="00192476" w:rsidRPr="009E1A95">
        <w:rPr>
          <w:rFonts w:ascii="Times New Roman" w:eastAsia="Calibri" w:hAnsi="Times New Roman" w:cs="Times New Roman"/>
          <w:spacing w:val="-2"/>
        </w:rPr>
        <w:t xml:space="preserve"> Такие отклонения по взаимному согласию сторон считаются допустимыми и  не являются нарушением требований к качеству объекта долевого строительства, а также существенным изменением размеров объекта долевого строительства.</w:t>
      </w:r>
    </w:p>
    <w:p w:rsidR="001D4042" w:rsidRPr="00C70B75" w:rsidRDefault="001D4042" w:rsidP="001D4042">
      <w:pPr>
        <w:autoSpaceDE w:val="0"/>
        <w:autoSpaceDN w:val="0"/>
        <w:adjustRightInd w:val="0"/>
        <w:spacing w:after="0" w:line="240" w:lineRule="auto"/>
        <w:ind w:firstLine="540"/>
        <w:jc w:val="both"/>
        <w:rPr>
          <w:rFonts w:ascii="Times New Roman" w:eastAsia="Times New Roman" w:hAnsi="Times New Roman" w:cs="Times New Roman"/>
          <w:color w:val="00000A"/>
          <w:kern w:val="1"/>
          <w:lang w:eastAsia="ar-SA"/>
        </w:rPr>
      </w:pPr>
      <w:proofErr w:type="gramStart"/>
      <w:r w:rsidRPr="001D4042">
        <w:rPr>
          <w:rFonts w:ascii="Times New Roman" w:eastAsia="Times New Roman" w:hAnsi="Times New Roman" w:cs="Times New Roman"/>
          <w:lang w:eastAsia="ru-RU"/>
        </w:rPr>
        <w:t>Стороны  пришли к соглашению о том, что н</w:t>
      </w:r>
      <w:r w:rsidRPr="00C70B75">
        <w:rPr>
          <w:rFonts w:ascii="Times New Roman" w:eastAsia="Times New Roman" w:hAnsi="Times New Roman" w:cs="Times New Roman"/>
          <w:color w:val="00000A"/>
          <w:kern w:val="1"/>
          <w:lang w:eastAsia="ar-SA"/>
        </w:rPr>
        <w:t>е являются существенными изменения проектной документации строящегося многоквартирного  дома  и не являются существенным нарушением требований к его качеству производимые Застройщиком без согласования с Участником долевого строительства   изменения объекта долевого строительства и (или) общего имущества многоквартирного дома, при условии их согласования с соответствующими государственными органами и организациями, или изменения, производимые без такого согласования, если</w:t>
      </w:r>
      <w:proofErr w:type="gramEnd"/>
      <w:r w:rsidRPr="00C70B75">
        <w:rPr>
          <w:rFonts w:ascii="Times New Roman" w:eastAsia="Times New Roman" w:hAnsi="Times New Roman" w:cs="Times New Roman"/>
          <w:color w:val="00000A"/>
          <w:kern w:val="1"/>
          <w:lang w:eastAsia="ar-SA"/>
        </w:rPr>
        <w:t xml:space="preserve"> такое согласование не требуется по законодательству РФ. </w:t>
      </w:r>
    </w:p>
    <w:p w:rsidR="00BA615E" w:rsidRPr="00BA615E" w:rsidRDefault="00192476" w:rsidP="009E1A95">
      <w:pPr>
        <w:shd w:val="clear" w:color="auto" w:fill="FFFFFF"/>
        <w:spacing w:after="0" w:line="240" w:lineRule="auto"/>
        <w:ind w:right="13" w:firstLine="567"/>
        <w:jc w:val="both"/>
        <w:rPr>
          <w:rFonts w:ascii="Times New Roman" w:eastAsia="Times New Roman" w:hAnsi="Times New Roman" w:cs="Times New Roman"/>
          <w:bCs/>
          <w:lang w:eastAsia="ru-RU"/>
        </w:rPr>
      </w:pPr>
      <w:r w:rsidRPr="009E1A95">
        <w:rPr>
          <w:rFonts w:ascii="Times New Roman" w:eastAsia="Times New Roman" w:hAnsi="Times New Roman" w:cs="Times New Roman"/>
          <w:lang w:eastAsia="ar-SA"/>
        </w:rPr>
        <w:lastRenderedPageBreak/>
        <w:t xml:space="preserve"> </w:t>
      </w:r>
      <w:r w:rsidR="008D1FF8" w:rsidRPr="009E1A95">
        <w:rPr>
          <w:rFonts w:ascii="Times New Roman" w:hAnsi="Times New Roman" w:cs="Times New Roman"/>
        </w:rPr>
        <w:t>1</w:t>
      </w:r>
      <w:r w:rsidR="001B4D17" w:rsidRPr="009E1A95">
        <w:rPr>
          <w:rFonts w:ascii="Times New Roman" w:hAnsi="Times New Roman" w:cs="Times New Roman"/>
        </w:rPr>
        <w:t>.</w:t>
      </w:r>
      <w:r w:rsidR="00BE3764" w:rsidRPr="009E1A95">
        <w:rPr>
          <w:rFonts w:ascii="Times New Roman" w:hAnsi="Times New Roman" w:cs="Times New Roman"/>
        </w:rPr>
        <w:t>5</w:t>
      </w:r>
      <w:r w:rsidR="001B4D17" w:rsidRPr="009E1A95">
        <w:rPr>
          <w:rFonts w:ascii="Times New Roman" w:hAnsi="Times New Roman" w:cs="Times New Roman"/>
        </w:rPr>
        <w:t xml:space="preserve">.  </w:t>
      </w:r>
      <w:r w:rsidR="00BA615E" w:rsidRPr="00BA615E">
        <w:rPr>
          <w:rFonts w:ascii="Times New Roman" w:eastAsia="Times New Roman" w:hAnsi="Times New Roman" w:cs="Times New Roman"/>
          <w:bCs/>
          <w:lang w:eastAsia="ru-RU"/>
        </w:rPr>
        <w:t xml:space="preserve">План  объекта долевого строительства, отображающий в графической форме (схема, чертеж) расположение </w:t>
      </w:r>
      <w:r w:rsidR="00C6267A" w:rsidRPr="009E1A95">
        <w:rPr>
          <w:rFonts w:ascii="Times New Roman" w:eastAsia="Calibri" w:hAnsi="Times New Roman" w:cs="Times New Roman"/>
          <w:spacing w:val="-2"/>
        </w:rPr>
        <w:t>по отношению</w:t>
      </w:r>
      <w:r w:rsidR="00C6267A" w:rsidRPr="00C0080C">
        <w:rPr>
          <w:rFonts w:ascii="Times New Roman" w:eastAsia="Calibri" w:hAnsi="Times New Roman" w:cs="Times New Roman"/>
          <w:spacing w:val="-2"/>
        </w:rPr>
        <w:t xml:space="preserve"> друг к другу </w:t>
      </w:r>
      <w:r w:rsidR="00BA615E" w:rsidRPr="00BA615E">
        <w:rPr>
          <w:rFonts w:ascii="Times New Roman" w:eastAsia="Times New Roman" w:hAnsi="Times New Roman" w:cs="Times New Roman"/>
          <w:bCs/>
          <w:lang w:eastAsia="ru-RU"/>
        </w:rPr>
        <w:t>его частей</w:t>
      </w:r>
      <w:r w:rsidR="00C6267A" w:rsidRPr="00C0080C">
        <w:rPr>
          <w:rFonts w:ascii="Times New Roman" w:eastAsia="Times New Roman" w:hAnsi="Times New Roman" w:cs="Times New Roman"/>
          <w:bCs/>
          <w:lang w:eastAsia="ru-RU"/>
        </w:rPr>
        <w:t xml:space="preserve"> </w:t>
      </w:r>
      <w:r w:rsidR="00C6267A" w:rsidRPr="00C0080C">
        <w:rPr>
          <w:rFonts w:ascii="Times New Roman" w:eastAsia="Calibri" w:hAnsi="Times New Roman" w:cs="Times New Roman"/>
          <w:spacing w:val="-2"/>
        </w:rPr>
        <w:t>(комнат, помещений вспомогательного использования, лоджий, веранд, балконов, террас)</w:t>
      </w:r>
      <w:r w:rsidR="00BA615E" w:rsidRPr="00BA615E">
        <w:rPr>
          <w:rFonts w:ascii="Times New Roman" w:eastAsia="Times New Roman" w:hAnsi="Times New Roman" w:cs="Times New Roman"/>
          <w:bCs/>
          <w:lang w:eastAsia="ru-RU"/>
        </w:rPr>
        <w:t xml:space="preserve">, его местоположение на этаже  многоквартирного дома, </w:t>
      </w:r>
      <w:r w:rsidR="00C6267A" w:rsidRPr="00C0080C">
        <w:rPr>
          <w:rFonts w:ascii="Times New Roman" w:eastAsia="Calibri" w:hAnsi="Times New Roman" w:cs="Times New Roman"/>
          <w:spacing w:val="-2"/>
        </w:rPr>
        <w:t xml:space="preserve"> </w:t>
      </w:r>
      <w:r w:rsidR="00BA615E" w:rsidRPr="00BA615E">
        <w:rPr>
          <w:rFonts w:ascii="Times New Roman" w:eastAsia="Times New Roman" w:hAnsi="Times New Roman" w:cs="Times New Roman"/>
          <w:bCs/>
          <w:lang w:eastAsia="ru-RU"/>
        </w:rPr>
        <w:t xml:space="preserve">с указанием  основных характеристик многоквартирного дома </w:t>
      </w:r>
      <w:r w:rsidR="001B4D17" w:rsidRPr="00C0080C">
        <w:rPr>
          <w:rFonts w:ascii="Times New Roman" w:eastAsia="Times New Roman" w:hAnsi="Times New Roman" w:cs="Times New Roman"/>
          <w:bCs/>
          <w:lang w:eastAsia="ru-RU"/>
        </w:rPr>
        <w:t xml:space="preserve"> </w:t>
      </w:r>
      <w:r w:rsidR="00BA615E" w:rsidRPr="00BA615E">
        <w:rPr>
          <w:rFonts w:ascii="Times New Roman" w:eastAsia="Times New Roman" w:hAnsi="Times New Roman" w:cs="Times New Roman"/>
          <w:bCs/>
          <w:lang w:eastAsia="ru-RU"/>
        </w:rPr>
        <w:t xml:space="preserve">является неотъемлемой частью настоящего договора (приложение № 1). </w:t>
      </w:r>
    </w:p>
    <w:p w:rsidR="00D21A72" w:rsidRPr="00C0080C" w:rsidRDefault="008D1FF8" w:rsidP="009D3B6C">
      <w:pPr>
        <w:spacing w:after="0" w:line="240" w:lineRule="auto"/>
        <w:ind w:firstLine="567"/>
        <w:jc w:val="both"/>
        <w:rPr>
          <w:rFonts w:ascii="Times New Roman" w:hAnsi="Times New Roman" w:cs="Times New Roman"/>
        </w:rPr>
      </w:pPr>
      <w:r w:rsidRPr="00C0080C">
        <w:rPr>
          <w:rFonts w:ascii="Times New Roman" w:hAnsi="Times New Roman" w:cs="Times New Roman"/>
        </w:rPr>
        <w:t>1</w:t>
      </w:r>
      <w:r w:rsidR="0048741A" w:rsidRPr="00C0080C">
        <w:rPr>
          <w:rFonts w:ascii="Times New Roman" w:hAnsi="Times New Roman" w:cs="Times New Roman"/>
        </w:rPr>
        <w:t>.</w:t>
      </w:r>
      <w:r w:rsidR="00BE3764" w:rsidRPr="00C0080C">
        <w:rPr>
          <w:rFonts w:ascii="Times New Roman" w:hAnsi="Times New Roman" w:cs="Times New Roman"/>
        </w:rPr>
        <w:t>6</w:t>
      </w:r>
      <w:r w:rsidR="0048741A" w:rsidRPr="00C0080C">
        <w:rPr>
          <w:rFonts w:ascii="Times New Roman" w:hAnsi="Times New Roman" w:cs="Times New Roman"/>
        </w:rPr>
        <w:t xml:space="preserve">. </w:t>
      </w:r>
      <w:r w:rsidR="00FB4D83" w:rsidRPr="00C0080C">
        <w:rPr>
          <w:rFonts w:ascii="Times New Roman" w:hAnsi="Times New Roman" w:cs="Times New Roman"/>
        </w:rPr>
        <w:t xml:space="preserve">Стороны установили, что </w:t>
      </w:r>
      <w:r w:rsidR="0048741A" w:rsidRPr="00C0080C">
        <w:rPr>
          <w:rFonts w:ascii="Times New Roman" w:hAnsi="Times New Roman" w:cs="Times New Roman"/>
        </w:rPr>
        <w:t xml:space="preserve"> </w:t>
      </w:r>
      <w:r w:rsidR="00FB4D83" w:rsidRPr="00C0080C">
        <w:rPr>
          <w:rFonts w:ascii="Times New Roman" w:hAnsi="Times New Roman" w:cs="Times New Roman"/>
        </w:rPr>
        <w:t>о</w:t>
      </w:r>
      <w:r w:rsidR="0048741A" w:rsidRPr="00C0080C">
        <w:rPr>
          <w:rFonts w:ascii="Times New Roman" w:hAnsi="Times New Roman" w:cs="Times New Roman"/>
        </w:rPr>
        <w:t xml:space="preserve">бъект долевого строительства </w:t>
      </w:r>
      <w:r w:rsidR="00D21A72" w:rsidRPr="00C0080C">
        <w:rPr>
          <w:rFonts w:ascii="Times New Roman" w:hAnsi="Times New Roman" w:cs="Times New Roman"/>
        </w:rPr>
        <w:t xml:space="preserve">передается </w:t>
      </w:r>
      <w:r w:rsidRPr="00C0080C">
        <w:rPr>
          <w:rFonts w:ascii="Times New Roman" w:hAnsi="Times New Roman" w:cs="Times New Roman"/>
        </w:rPr>
        <w:t xml:space="preserve">Застройщиком </w:t>
      </w:r>
      <w:r w:rsidR="00D21A72" w:rsidRPr="00C0080C">
        <w:rPr>
          <w:rFonts w:ascii="Times New Roman" w:hAnsi="Times New Roman" w:cs="Times New Roman"/>
        </w:rPr>
        <w:t xml:space="preserve">Участнику долевого строительства </w:t>
      </w:r>
      <w:r w:rsidRPr="00C0080C">
        <w:rPr>
          <w:rFonts w:ascii="Times New Roman" w:hAnsi="Times New Roman" w:cs="Times New Roman"/>
        </w:rPr>
        <w:t xml:space="preserve"> </w:t>
      </w:r>
      <w:r w:rsidR="00D21A72" w:rsidRPr="00C0080C">
        <w:rPr>
          <w:rFonts w:ascii="Times New Roman" w:hAnsi="Times New Roman" w:cs="Times New Roman"/>
        </w:rPr>
        <w:t>в с</w:t>
      </w:r>
      <w:r w:rsidR="0048741A" w:rsidRPr="00C0080C">
        <w:rPr>
          <w:rFonts w:ascii="Times New Roman" w:hAnsi="Times New Roman" w:cs="Times New Roman"/>
        </w:rPr>
        <w:t>ледующей технической готовности</w:t>
      </w:r>
      <w:r w:rsidR="00D21A72" w:rsidRPr="00C0080C">
        <w:rPr>
          <w:rFonts w:ascii="Times New Roman" w:hAnsi="Times New Roman" w:cs="Times New Roman"/>
        </w:rPr>
        <w:t>:</w:t>
      </w:r>
    </w:p>
    <w:p w:rsidR="00FB4D83" w:rsidRPr="00C0080C" w:rsidRDefault="008D1FF8" w:rsidP="009D3B6C">
      <w:pPr>
        <w:numPr>
          <w:ilvl w:val="0"/>
          <w:numId w:val="25"/>
        </w:numPr>
        <w:tabs>
          <w:tab w:val="clear" w:pos="872"/>
          <w:tab w:val="left" w:pos="851"/>
        </w:tabs>
        <w:suppressAutoHyphens/>
        <w:spacing w:after="0" w:line="240" w:lineRule="auto"/>
        <w:ind w:left="0" w:firstLine="567"/>
        <w:jc w:val="both"/>
        <w:rPr>
          <w:rFonts w:ascii="Times New Roman" w:hAnsi="Times New Roman" w:cs="Times New Roman"/>
        </w:rPr>
      </w:pPr>
      <w:r w:rsidRPr="00C0080C">
        <w:rPr>
          <w:rFonts w:ascii="Times New Roman" w:hAnsi="Times New Roman" w:cs="Times New Roman"/>
          <w:b/>
        </w:rPr>
        <w:t>стены</w:t>
      </w:r>
      <w:r w:rsidRPr="00C0080C">
        <w:rPr>
          <w:rFonts w:ascii="Times New Roman" w:hAnsi="Times New Roman" w:cs="Times New Roman"/>
        </w:rPr>
        <w:t xml:space="preserve"> – оштукатуренные</w:t>
      </w:r>
      <w:r w:rsidR="004E5FC5" w:rsidRPr="00C0080C">
        <w:rPr>
          <w:rFonts w:ascii="Times New Roman" w:hAnsi="Times New Roman" w:cs="Times New Roman"/>
        </w:rPr>
        <w:t>,</w:t>
      </w:r>
      <w:r w:rsidR="004E5FC5" w:rsidRPr="00C0080C">
        <w:rPr>
          <w:rFonts w:ascii="Times New Roman" w:eastAsia="Calibri" w:hAnsi="Times New Roman" w:cs="Times New Roman"/>
          <w:bCs/>
        </w:rPr>
        <w:t xml:space="preserve"> без шпа</w:t>
      </w:r>
      <w:r w:rsidR="00FB4D83" w:rsidRPr="00C0080C">
        <w:rPr>
          <w:rFonts w:ascii="Times New Roman" w:eastAsia="Calibri" w:hAnsi="Times New Roman" w:cs="Times New Roman"/>
          <w:bCs/>
        </w:rPr>
        <w:t>к</w:t>
      </w:r>
      <w:r w:rsidR="004E5FC5" w:rsidRPr="00C0080C">
        <w:rPr>
          <w:rFonts w:ascii="Times New Roman" w:eastAsia="Calibri" w:hAnsi="Times New Roman" w:cs="Times New Roman"/>
          <w:bCs/>
        </w:rPr>
        <w:t>левки, без обоев;</w:t>
      </w:r>
    </w:p>
    <w:p w:rsidR="00D21A72" w:rsidRPr="00C0080C" w:rsidRDefault="008D1FF8" w:rsidP="009D3B6C">
      <w:pPr>
        <w:numPr>
          <w:ilvl w:val="0"/>
          <w:numId w:val="25"/>
        </w:numPr>
        <w:tabs>
          <w:tab w:val="clear" w:pos="872"/>
          <w:tab w:val="left" w:pos="851"/>
        </w:tabs>
        <w:suppressAutoHyphens/>
        <w:spacing w:after="0" w:line="240" w:lineRule="auto"/>
        <w:ind w:left="0" w:firstLine="567"/>
        <w:jc w:val="both"/>
        <w:rPr>
          <w:rFonts w:ascii="Times New Roman" w:hAnsi="Times New Roman" w:cs="Times New Roman"/>
        </w:rPr>
      </w:pPr>
      <w:r w:rsidRPr="00C0080C">
        <w:rPr>
          <w:rFonts w:ascii="Times New Roman" w:hAnsi="Times New Roman" w:cs="Times New Roman"/>
          <w:b/>
        </w:rPr>
        <w:t xml:space="preserve">полы </w:t>
      </w:r>
      <w:r w:rsidRPr="00C0080C">
        <w:rPr>
          <w:rFonts w:ascii="Times New Roman" w:hAnsi="Times New Roman" w:cs="Times New Roman"/>
        </w:rPr>
        <w:t>– подготовка под полы</w:t>
      </w:r>
      <w:r w:rsidRPr="00C0080C">
        <w:rPr>
          <w:rFonts w:ascii="Times New Roman" w:eastAsia="Arial Unicode MS" w:hAnsi="Times New Roman" w:cs="Times New Roman"/>
          <w:color w:val="000000"/>
          <w:kern w:val="1"/>
          <w:lang w:eastAsia="ar-SA"/>
        </w:rPr>
        <w:t xml:space="preserve"> </w:t>
      </w:r>
      <w:r w:rsidR="00C6267A" w:rsidRPr="00C0080C">
        <w:rPr>
          <w:rFonts w:ascii="Times New Roman" w:eastAsia="Arial Unicode MS" w:hAnsi="Times New Roman" w:cs="Times New Roman"/>
          <w:color w:val="000000"/>
          <w:kern w:val="1"/>
          <w:lang w:eastAsia="ar-SA"/>
        </w:rPr>
        <w:t>(</w:t>
      </w:r>
      <w:r w:rsidR="004E5FC5" w:rsidRPr="00C0080C">
        <w:rPr>
          <w:rFonts w:ascii="Times New Roman" w:eastAsia="Calibri" w:hAnsi="Times New Roman" w:cs="Times New Roman"/>
          <w:bCs/>
        </w:rPr>
        <w:t>стяжк</w:t>
      </w:r>
      <w:r w:rsidR="00FB4D83" w:rsidRPr="00C0080C">
        <w:rPr>
          <w:rFonts w:ascii="Times New Roman" w:eastAsia="Calibri" w:hAnsi="Times New Roman" w:cs="Times New Roman"/>
          <w:bCs/>
        </w:rPr>
        <w:t>а</w:t>
      </w:r>
      <w:r w:rsidR="00C6267A" w:rsidRPr="00C0080C">
        <w:rPr>
          <w:rFonts w:ascii="Times New Roman" w:eastAsia="Arial Unicode MS" w:hAnsi="Times New Roman" w:cs="Times New Roman"/>
          <w:color w:val="000000"/>
          <w:kern w:val="1"/>
          <w:lang w:eastAsia="ar-SA"/>
        </w:rPr>
        <w:t>)</w:t>
      </w:r>
      <w:r w:rsidRPr="00C0080C">
        <w:rPr>
          <w:rFonts w:ascii="Times New Roman" w:hAnsi="Times New Roman" w:cs="Times New Roman"/>
        </w:rPr>
        <w:t>;</w:t>
      </w:r>
    </w:p>
    <w:p w:rsidR="00FB4D83" w:rsidRPr="00C0080C" w:rsidRDefault="00FB4D83" w:rsidP="009D3B6C">
      <w:pPr>
        <w:widowControl w:val="0"/>
        <w:numPr>
          <w:ilvl w:val="0"/>
          <w:numId w:val="26"/>
        </w:numPr>
        <w:tabs>
          <w:tab w:val="left" w:pos="851"/>
        </w:tabs>
        <w:suppressAutoHyphens/>
        <w:autoSpaceDN w:val="0"/>
        <w:spacing w:after="0" w:line="240" w:lineRule="auto"/>
        <w:ind w:left="0" w:firstLine="567"/>
        <w:jc w:val="both"/>
        <w:textAlignment w:val="baseline"/>
        <w:rPr>
          <w:rFonts w:ascii="Times New Roman" w:eastAsia="Arial Unicode MS" w:hAnsi="Times New Roman" w:cs="Times New Roman"/>
          <w:kern w:val="3"/>
          <w:lang w:eastAsia="zh-CN" w:bidi="hi-IN"/>
        </w:rPr>
      </w:pPr>
      <w:r w:rsidRPr="00C0080C">
        <w:rPr>
          <w:rFonts w:ascii="Times New Roman" w:hAnsi="Times New Roman" w:cs="Times New Roman"/>
          <w:b/>
        </w:rPr>
        <w:t xml:space="preserve">‒  </w:t>
      </w:r>
      <w:r w:rsidR="009D3B6C">
        <w:rPr>
          <w:rFonts w:ascii="Times New Roman" w:hAnsi="Times New Roman" w:cs="Times New Roman"/>
          <w:b/>
        </w:rPr>
        <w:t xml:space="preserve"> </w:t>
      </w:r>
      <w:r w:rsidR="008D1FF8" w:rsidRPr="00C0080C">
        <w:rPr>
          <w:rFonts w:ascii="Times New Roman" w:hAnsi="Times New Roman" w:cs="Times New Roman"/>
          <w:b/>
        </w:rPr>
        <w:t>потолки</w:t>
      </w:r>
      <w:r w:rsidR="008D1FF8" w:rsidRPr="00C0080C">
        <w:rPr>
          <w:rFonts w:ascii="Times New Roman" w:hAnsi="Times New Roman" w:cs="Times New Roman"/>
        </w:rPr>
        <w:t xml:space="preserve"> – затирка без побелки и шпаклевки;</w:t>
      </w:r>
    </w:p>
    <w:p w:rsidR="00FB4D83" w:rsidRPr="00C0080C" w:rsidRDefault="00FB4D83" w:rsidP="009D3B6C">
      <w:pPr>
        <w:widowControl w:val="0"/>
        <w:numPr>
          <w:ilvl w:val="0"/>
          <w:numId w:val="26"/>
        </w:numPr>
        <w:suppressAutoHyphens/>
        <w:autoSpaceDN w:val="0"/>
        <w:spacing w:after="0" w:line="240" w:lineRule="auto"/>
        <w:ind w:left="0" w:firstLine="567"/>
        <w:jc w:val="both"/>
        <w:textAlignment w:val="baseline"/>
        <w:rPr>
          <w:rFonts w:ascii="Times New Roman" w:eastAsia="Arial Unicode MS" w:hAnsi="Times New Roman" w:cs="Times New Roman"/>
          <w:kern w:val="3"/>
          <w:lang w:eastAsia="zh-CN" w:bidi="hi-IN"/>
        </w:rPr>
      </w:pPr>
      <w:r w:rsidRPr="00C0080C">
        <w:rPr>
          <w:rFonts w:ascii="Times New Roman" w:hAnsi="Times New Roman" w:cs="Times New Roman"/>
          <w:b/>
        </w:rPr>
        <w:t xml:space="preserve">‒  </w:t>
      </w:r>
      <w:r w:rsidR="009D3B6C">
        <w:rPr>
          <w:rFonts w:ascii="Times New Roman" w:hAnsi="Times New Roman" w:cs="Times New Roman"/>
          <w:b/>
        </w:rPr>
        <w:t xml:space="preserve"> </w:t>
      </w:r>
      <w:r w:rsidR="008D1FF8" w:rsidRPr="00C0080C">
        <w:rPr>
          <w:rFonts w:ascii="Times New Roman" w:hAnsi="Times New Roman" w:cs="Times New Roman"/>
          <w:b/>
        </w:rPr>
        <w:t>оконные блоки</w:t>
      </w:r>
      <w:r w:rsidR="008D1FF8" w:rsidRPr="00C0080C">
        <w:rPr>
          <w:rFonts w:ascii="Times New Roman" w:hAnsi="Times New Roman" w:cs="Times New Roman"/>
        </w:rPr>
        <w:t xml:space="preserve"> </w:t>
      </w:r>
      <w:r w:rsidR="00D21A72" w:rsidRPr="00C0080C">
        <w:rPr>
          <w:rFonts w:ascii="Times New Roman" w:hAnsi="Times New Roman" w:cs="Times New Roman"/>
        </w:rPr>
        <w:t>– остекление по проекту (с остеклением лоджий)</w:t>
      </w:r>
      <w:r w:rsidR="00D64DDB" w:rsidRPr="00C0080C">
        <w:rPr>
          <w:rFonts w:ascii="Times New Roman" w:hAnsi="Times New Roman" w:cs="Times New Roman"/>
        </w:rPr>
        <w:t xml:space="preserve">. </w:t>
      </w:r>
      <w:r w:rsidR="00D21A72" w:rsidRPr="00C0080C">
        <w:rPr>
          <w:rFonts w:ascii="Times New Roman" w:hAnsi="Times New Roman" w:cs="Times New Roman"/>
        </w:rPr>
        <w:t xml:space="preserve"> </w:t>
      </w:r>
    </w:p>
    <w:p w:rsidR="00110B29" w:rsidRPr="00C0080C" w:rsidRDefault="00D21A72" w:rsidP="009D3B6C">
      <w:pPr>
        <w:widowControl w:val="0"/>
        <w:numPr>
          <w:ilvl w:val="0"/>
          <w:numId w:val="26"/>
        </w:numPr>
        <w:tabs>
          <w:tab w:val="left" w:pos="324"/>
        </w:tabs>
        <w:suppressAutoHyphens/>
        <w:autoSpaceDN w:val="0"/>
        <w:spacing w:after="0" w:line="240" w:lineRule="auto"/>
        <w:ind w:left="0" w:firstLine="567"/>
        <w:jc w:val="both"/>
        <w:textAlignment w:val="baseline"/>
        <w:rPr>
          <w:rFonts w:ascii="Times New Roman" w:eastAsia="Arial Unicode MS" w:hAnsi="Times New Roman" w:cs="Times New Roman"/>
          <w:kern w:val="3"/>
          <w:lang w:eastAsia="zh-CN" w:bidi="hi-IN"/>
        </w:rPr>
      </w:pPr>
      <w:r w:rsidRPr="00C0080C">
        <w:rPr>
          <w:rFonts w:ascii="Times New Roman" w:hAnsi="Times New Roman" w:cs="Times New Roman"/>
        </w:rPr>
        <w:t xml:space="preserve">Конструктивное решение заполнения оконных проемов и остекление лоджии в квартире, соответствуют конструктивному решению, предусмотренному проектом: с открывающимися створками в количестве, указанном на эскизах окон в проектной документации. </w:t>
      </w:r>
      <w:proofErr w:type="gramStart"/>
      <w:r w:rsidR="00110B29" w:rsidRPr="00C0080C">
        <w:rPr>
          <w:rFonts w:ascii="Times New Roman" w:eastAsia="Arial Unicode MS" w:hAnsi="Times New Roman" w:cs="Times New Roman"/>
          <w:kern w:val="3"/>
          <w:lang w:eastAsia="zh-CN" w:bidi="hi-IN"/>
        </w:rPr>
        <w:t>Участник долевого строительства  с указанной комплектацией оконных конструкций и конструкций лоджий согласен,  в случае необходимости оборудования ПВХ-конструкций дополнительными элементами, в том числе замками безопасности и москитными сетками,  Застройщик по заявлению участника долевого строительства может установить указанные дополнительные элементы за дополнительную плату, поскольку стоимость таких элементов в цену настоящего договора  не включена;</w:t>
      </w:r>
      <w:proofErr w:type="gramEnd"/>
    </w:p>
    <w:p w:rsidR="00D21A72" w:rsidRPr="00C0080C" w:rsidRDefault="00FB4D83" w:rsidP="009D3B6C">
      <w:pPr>
        <w:numPr>
          <w:ilvl w:val="0"/>
          <w:numId w:val="25"/>
        </w:numPr>
        <w:suppressAutoHyphens/>
        <w:spacing w:after="0" w:line="240" w:lineRule="auto"/>
        <w:ind w:left="0" w:firstLine="567"/>
        <w:jc w:val="both"/>
        <w:rPr>
          <w:rFonts w:ascii="Times New Roman" w:hAnsi="Times New Roman" w:cs="Times New Roman"/>
        </w:rPr>
      </w:pPr>
      <w:r w:rsidRPr="00C0080C">
        <w:rPr>
          <w:rFonts w:ascii="Times New Roman" w:hAnsi="Times New Roman" w:cs="Times New Roman"/>
        </w:rPr>
        <w:t xml:space="preserve"> </w:t>
      </w:r>
      <w:r w:rsidRPr="00C0080C">
        <w:rPr>
          <w:rFonts w:ascii="Times New Roman" w:hAnsi="Times New Roman" w:cs="Times New Roman"/>
          <w:b/>
        </w:rPr>
        <w:t>о</w:t>
      </w:r>
      <w:r w:rsidR="00D21A72" w:rsidRPr="00C0080C">
        <w:rPr>
          <w:rFonts w:ascii="Times New Roman" w:hAnsi="Times New Roman" w:cs="Times New Roman"/>
          <w:b/>
        </w:rPr>
        <w:t xml:space="preserve">топление </w:t>
      </w:r>
      <w:r w:rsidR="00D21A72" w:rsidRPr="00C0080C">
        <w:rPr>
          <w:rFonts w:ascii="Times New Roman" w:hAnsi="Times New Roman" w:cs="Times New Roman"/>
        </w:rPr>
        <w:t xml:space="preserve">– поквартирное с установкой </w:t>
      </w:r>
      <w:r w:rsidR="00090BAE" w:rsidRPr="00C0080C">
        <w:rPr>
          <w:rFonts w:ascii="Times New Roman" w:hAnsi="Times New Roman" w:cs="Times New Roman"/>
        </w:rPr>
        <w:t xml:space="preserve"> </w:t>
      </w:r>
      <w:r w:rsidR="00D21A72" w:rsidRPr="00C0080C">
        <w:rPr>
          <w:rFonts w:ascii="Times New Roman" w:hAnsi="Times New Roman" w:cs="Times New Roman"/>
        </w:rPr>
        <w:t xml:space="preserve"> радиаторов</w:t>
      </w:r>
      <w:r w:rsidR="009634F5" w:rsidRPr="00C0080C">
        <w:rPr>
          <w:rFonts w:ascii="Times New Roman" w:hAnsi="Times New Roman" w:cs="Times New Roman"/>
        </w:rPr>
        <w:t>,</w:t>
      </w:r>
      <w:r w:rsidR="00090BAE" w:rsidRPr="00C0080C">
        <w:rPr>
          <w:rFonts w:ascii="Times New Roman" w:hAnsi="Times New Roman" w:cs="Times New Roman"/>
        </w:rPr>
        <w:t xml:space="preserve"> газового котла</w:t>
      </w:r>
      <w:r w:rsidR="009634F5" w:rsidRPr="00C0080C">
        <w:rPr>
          <w:rFonts w:ascii="Times New Roman" w:hAnsi="Times New Roman" w:cs="Times New Roman"/>
        </w:rPr>
        <w:t>,</w:t>
      </w:r>
      <w:r w:rsidR="009634F5" w:rsidRPr="00C0080C">
        <w:rPr>
          <w:rFonts w:ascii="Times New Roman" w:eastAsia="Times New Roman" w:hAnsi="Times New Roman" w:cs="Times New Roman"/>
          <w:kern w:val="21"/>
          <w:lang w:eastAsia="ar-SA"/>
        </w:rPr>
        <w:t xml:space="preserve">  </w:t>
      </w:r>
      <w:proofErr w:type="spellStart"/>
      <w:r w:rsidR="009634F5" w:rsidRPr="008D1FF8">
        <w:rPr>
          <w:rFonts w:ascii="Times New Roman" w:eastAsia="Times New Roman" w:hAnsi="Times New Roman" w:cs="Times New Roman"/>
          <w:color w:val="00000A"/>
          <w:kern w:val="1"/>
          <w:lang w:eastAsia="ar-SA"/>
        </w:rPr>
        <w:t>полотенцесушителя</w:t>
      </w:r>
      <w:proofErr w:type="spellEnd"/>
      <w:r w:rsidRPr="00C0080C">
        <w:rPr>
          <w:rFonts w:ascii="Times New Roman" w:eastAsia="Times New Roman" w:hAnsi="Times New Roman" w:cs="Times New Roman"/>
          <w:color w:val="00000A"/>
          <w:kern w:val="1"/>
          <w:lang w:eastAsia="ar-SA"/>
        </w:rPr>
        <w:t>.</w:t>
      </w:r>
    </w:p>
    <w:p w:rsidR="00303349" w:rsidRPr="00C0080C" w:rsidRDefault="00943184" w:rsidP="009D3B6C">
      <w:pPr>
        <w:pStyle w:val="af1"/>
        <w:suppressAutoHyphens/>
        <w:ind w:left="0" w:firstLine="567"/>
        <w:jc w:val="both"/>
        <w:rPr>
          <w:sz w:val="22"/>
          <w:szCs w:val="22"/>
        </w:rPr>
      </w:pPr>
      <w:r w:rsidRPr="00C0080C">
        <w:rPr>
          <w:rFonts w:eastAsia="Arial Unicode MS"/>
          <w:kern w:val="3"/>
          <w:sz w:val="22"/>
          <w:szCs w:val="22"/>
          <w:lang w:eastAsia="zh-CN" w:bidi="hi-IN"/>
        </w:rPr>
        <w:t>Участник долевого строительства уведомлен и согласен с тем, что</w:t>
      </w:r>
      <w:r w:rsidR="00303349" w:rsidRPr="00C0080C">
        <w:rPr>
          <w:kern w:val="21"/>
          <w:sz w:val="22"/>
          <w:szCs w:val="22"/>
          <w:lang w:eastAsia="ar-SA"/>
        </w:rPr>
        <w:t xml:space="preserve"> </w:t>
      </w:r>
      <w:r w:rsidRPr="00C0080C">
        <w:rPr>
          <w:kern w:val="21"/>
          <w:sz w:val="22"/>
          <w:szCs w:val="22"/>
          <w:lang w:eastAsia="ar-SA"/>
        </w:rPr>
        <w:t>р</w:t>
      </w:r>
      <w:r w:rsidR="00303349" w:rsidRPr="00C0080C">
        <w:rPr>
          <w:kern w:val="21"/>
          <w:sz w:val="22"/>
          <w:szCs w:val="22"/>
          <w:lang w:eastAsia="ar-SA"/>
        </w:rPr>
        <w:t>езервный источник теплоснабжения на случай аварийных ситуаций или при  возникновении неисправности работы газового котла  - электронагревательный конвектор   мощностью не более 1,0 кВт</w:t>
      </w:r>
      <w:r w:rsidRPr="00C0080C">
        <w:rPr>
          <w:kern w:val="21"/>
          <w:sz w:val="22"/>
          <w:szCs w:val="22"/>
          <w:lang w:eastAsia="ar-SA"/>
        </w:rPr>
        <w:t>,</w:t>
      </w:r>
      <w:r w:rsidR="00303349" w:rsidRPr="00C0080C">
        <w:rPr>
          <w:kern w:val="21"/>
          <w:sz w:val="22"/>
          <w:szCs w:val="22"/>
          <w:lang w:eastAsia="ar-SA"/>
        </w:rPr>
        <w:t xml:space="preserve"> </w:t>
      </w:r>
      <w:r w:rsidRPr="00C0080C">
        <w:rPr>
          <w:kern w:val="21"/>
          <w:sz w:val="22"/>
          <w:szCs w:val="22"/>
          <w:lang w:eastAsia="hi-IN" w:bidi="hi-IN"/>
        </w:rPr>
        <w:t>он обязан приобрести  самостоятельно и за свой счет</w:t>
      </w:r>
      <w:r w:rsidR="00303349" w:rsidRPr="00C0080C">
        <w:rPr>
          <w:kern w:val="21"/>
          <w:sz w:val="22"/>
          <w:szCs w:val="22"/>
          <w:lang w:eastAsia="ar-SA"/>
        </w:rPr>
        <w:t>;</w:t>
      </w:r>
    </w:p>
    <w:p w:rsidR="00D21A72" w:rsidRPr="00C0080C" w:rsidRDefault="00FB4D83" w:rsidP="009D3B6C">
      <w:pPr>
        <w:numPr>
          <w:ilvl w:val="0"/>
          <w:numId w:val="25"/>
        </w:numPr>
        <w:shd w:val="clear" w:color="auto" w:fill="FFFFFF"/>
        <w:suppressAutoHyphens/>
        <w:spacing w:after="0" w:line="240" w:lineRule="auto"/>
        <w:ind w:left="0" w:firstLine="567"/>
        <w:jc w:val="both"/>
        <w:rPr>
          <w:rFonts w:ascii="Times New Roman" w:hAnsi="Times New Roman" w:cs="Times New Roman"/>
        </w:rPr>
      </w:pPr>
      <w:r w:rsidRPr="00C0080C">
        <w:rPr>
          <w:rFonts w:ascii="Times New Roman" w:hAnsi="Times New Roman" w:cs="Times New Roman"/>
          <w:b/>
        </w:rPr>
        <w:t>э</w:t>
      </w:r>
      <w:r w:rsidR="00D21A72" w:rsidRPr="00C0080C">
        <w:rPr>
          <w:rFonts w:ascii="Times New Roman" w:hAnsi="Times New Roman" w:cs="Times New Roman"/>
          <w:b/>
        </w:rPr>
        <w:t>лектроснабжение</w:t>
      </w:r>
      <w:r w:rsidR="00D21A72" w:rsidRPr="00C0080C">
        <w:rPr>
          <w:rFonts w:ascii="Times New Roman" w:hAnsi="Times New Roman" w:cs="Times New Roman"/>
        </w:rPr>
        <w:t xml:space="preserve"> – устройство электрической разводки с розетками, выключателями в квартире</w:t>
      </w:r>
      <w:r w:rsidR="00D64DDB" w:rsidRPr="00C0080C">
        <w:rPr>
          <w:rFonts w:ascii="Times New Roman" w:hAnsi="Times New Roman" w:cs="Times New Roman"/>
        </w:rPr>
        <w:t xml:space="preserve">, </w:t>
      </w:r>
      <w:r w:rsidR="00D21A72" w:rsidRPr="00C0080C">
        <w:rPr>
          <w:rFonts w:ascii="Times New Roman" w:hAnsi="Times New Roman" w:cs="Times New Roman"/>
        </w:rPr>
        <w:t xml:space="preserve"> </w:t>
      </w:r>
      <w:r w:rsidR="004E5FC5" w:rsidRPr="00C0080C">
        <w:rPr>
          <w:rFonts w:ascii="Times New Roman" w:eastAsia="Calibri" w:hAnsi="Times New Roman" w:cs="Times New Roman"/>
          <w:bCs/>
        </w:rPr>
        <w:t>без светильников; с установкой приборов учета;</w:t>
      </w:r>
    </w:p>
    <w:p w:rsidR="00D21A72" w:rsidRPr="00C0080C" w:rsidRDefault="00FB4D83" w:rsidP="009D3B6C">
      <w:pPr>
        <w:numPr>
          <w:ilvl w:val="0"/>
          <w:numId w:val="25"/>
        </w:numPr>
        <w:shd w:val="clear" w:color="auto" w:fill="FFFFFF"/>
        <w:suppressAutoHyphens/>
        <w:spacing w:after="0" w:line="240" w:lineRule="auto"/>
        <w:ind w:left="0" w:firstLine="567"/>
        <w:jc w:val="both"/>
        <w:rPr>
          <w:rFonts w:ascii="Times New Roman" w:hAnsi="Times New Roman" w:cs="Times New Roman"/>
        </w:rPr>
      </w:pPr>
      <w:r w:rsidRPr="00C0080C">
        <w:rPr>
          <w:rFonts w:ascii="Times New Roman" w:hAnsi="Times New Roman" w:cs="Times New Roman"/>
          <w:b/>
        </w:rPr>
        <w:t>водопровод и канализация</w:t>
      </w:r>
      <w:r w:rsidRPr="00C0080C">
        <w:rPr>
          <w:rFonts w:ascii="Times New Roman" w:hAnsi="Times New Roman" w:cs="Times New Roman"/>
        </w:rPr>
        <w:t xml:space="preserve"> – устройство стояков (без разводок труб, приобретения и монтажа сантехнических приборов, гибких подводок к сантехническим приборам, окраски трубопровода,</w:t>
      </w:r>
      <w:r w:rsidRPr="00C0080C">
        <w:rPr>
          <w:rFonts w:ascii="Times New Roman" w:eastAsia="Arial Unicode MS" w:hAnsi="Times New Roman" w:cs="Times New Roman"/>
          <w:color w:val="000000"/>
          <w:kern w:val="1"/>
          <w:lang w:eastAsia="ar-SA"/>
        </w:rPr>
        <w:t xml:space="preserve"> без   </w:t>
      </w:r>
      <w:proofErr w:type="spellStart"/>
      <w:r w:rsidRPr="00C0080C">
        <w:rPr>
          <w:rFonts w:ascii="Times New Roman" w:eastAsia="Arial Unicode MS" w:hAnsi="Times New Roman" w:cs="Times New Roman"/>
          <w:color w:val="000000"/>
          <w:kern w:val="1"/>
          <w:lang w:eastAsia="ar-SA"/>
        </w:rPr>
        <w:t>сантехприборов</w:t>
      </w:r>
      <w:proofErr w:type="spellEnd"/>
      <w:r w:rsidRPr="00C0080C">
        <w:rPr>
          <w:rFonts w:ascii="Times New Roman" w:hAnsi="Times New Roman" w:cs="Times New Roman"/>
        </w:rPr>
        <w:t>),  с установкой приборов учета (</w:t>
      </w:r>
      <w:proofErr w:type="spellStart"/>
      <w:r w:rsidRPr="00C0080C">
        <w:rPr>
          <w:rFonts w:ascii="Times New Roman" w:hAnsi="Times New Roman" w:cs="Times New Roman"/>
        </w:rPr>
        <w:t>водосчетчиков</w:t>
      </w:r>
      <w:proofErr w:type="spellEnd"/>
      <w:r w:rsidRPr="00C0080C">
        <w:rPr>
          <w:rFonts w:ascii="Times New Roman" w:hAnsi="Times New Roman" w:cs="Times New Roman"/>
        </w:rPr>
        <w:t>);</w:t>
      </w:r>
    </w:p>
    <w:p w:rsidR="00D21A72" w:rsidRPr="00C0080C" w:rsidRDefault="00FB4D83" w:rsidP="009D3B6C">
      <w:pPr>
        <w:numPr>
          <w:ilvl w:val="0"/>
          <w:numId w:val="25"/>
        </w:numPr>
        <w:suppressAutoHyphens/>
        <w:spacing w:after="0" w:line="240" w:lineRule="auto"/>
        <w:ind w:left="0" w:firstLine="567"/>
        <w:jc w:val="both"/>
        <w:rPr>
          <w:rFonts w:ascii="Times New Roman" w:hAnsi="Times New Roman" w:cs="Times New Roman"/>
        </w:rPr>
      </w:pPr>
      <w:r w:rsidRPr="00C0080C">
        <w:rPr>
          <w:rFonts w:ascii="Times New Roman" w:hAnsi="Times New Roman" w:cs="Times New Roman"/>
          <w:b/>
        </w:rPr>
        <w:t>деревянная входная дверь</w:t>
      </w:r>
      <w:r w:rsidRPr="00C0080C">
        <w:rPr>
          <w:rFonts w:ascii="Times New Roman" w:hAnsi="Times New Roman" w:cs="Times New Roman"/>
        </w:rPr>
        <w:t xml:space="preserve"> в квартиру (без внутренних дверных блоков); </w:t>
      </w:r>
      <w:r w:rsidRPr="00C0080C">
        <w:rPr>
          <w:rFonts w:ascii="Times New Roman" w:eastAsia="Calibri" w:hAnsi="Times New Roman" w:cs="Times New Roman"/>
          <w:bCs/>
        </w:rPr>
        <w:t xml:space="preserve"> </w:t>
      </w:r>
      <w:r w:rsidRPr="00C0080C">
        <w:rPr>
          <w:rFonts w:ascii="Times New Roman" w:eastAsia="Calibri" w:hAnsi="Times New Roman" w:cs="Times New Roman"/>
          <w:b/>
          <w:bCs/>
        </w:rPr>
        <w:t>без межкомнатных дверей</w:t>
      </w:r>
      <w:r w:rsidRPr="00C0080C">
        <w:rPr>
          <w:rFonts w:ascii="Times New Roman" w:hAnsi="Times New Roman" w:cs="Times New Roman"/>
        </w:rPr>
        <w:t>;</w:t>
      </w:r>
    </w:p>
    <w:p w:rsidR="00344465" w:rsidRPr="00FD098B" w:rsidRDefault="00FB4D83" w:rsidP="009D3B6C">
      <w:pPr>
        <w:numPr>
          <w:ilvl w:val="0"/>
          <w:numId w:val="25"/>
        </w:numPr>
        <w:suppressAutoHyphens/>
        <w:spacing w:after="0" w:line="240" w:lineRule="auto"/>
        <w:ind w:left="0" w:firstLine="567"/>
        <w:jc w:val="both"/>
        <w:rPr>
          <w:rFonts w:ascii="Times New Roman" w:hAnsi="Times New Roman" w:cs="Times New Roman"/>
        </w:rPr>
      </w:pPr>
      <w:r w:rsidRPr="00C0080C">
        <w:rPr>
          <w:rFonts w:ascii="Times New Roman" w:hAnsi="Times New Roman" w:cs="Times New Roman"/>
          <w:b/>
        </w:rPr>
        <w:t>газоснабжение</w:t>
      </w:r>
      <w:r w:rsidRPr="00C0080C">
        <w:rPr>
          <w:rFonts w:ascii="Times New Roman" w:hAnsi="Times New Roman" w:cs="Times New Roman"/>
        </w:rPr>
        <w:t xml:space="preserve"> – монтаж трубной разводки газопровода (с установкой приборов учета,  </w:t>
      </w:r>
      <w:r w:rsidRPr="00FD098B">
        <w:rPr>
          <w:rFonts w:ascii="Times New Roman" w:hAnsi="Times New Roman" w:cs="Times New Roman"/>
        </w:rPr>
        <w:t xml:space="preserve">газового  котла, сигнализатора  загазованности, без газовой плиты);  </w:t>
      </w:r>
    </w:p>
    <w:p w:rsidR="005262AD" w:rsidRPr="00FD098B" w:rsidRDefault="00FB4D83" w:rsidP="009D3B6C">
      <w:pPr>
        <w:pStyle w:val="af1"/>
        <w:numPr>
          <w:ilvl w:val="0"/>
          <w:numId w:val="25"/>
        </w:numPr>
        <w:suppressAutoHyphens/>
        <w:ind w:left="0" w:firstLine="567"/>
        <w:jc w:val="both"/>
        <w:rPr>
          <w:rFonts w:eastAsia="Arial Unicode MS"/>
          <w:color w:val="000000"/>
          <w:kern w:val="1"/>
          <w:sz w:val="22"/>
          <w:szCs w:val="22"/>
          <w:lang w:eastAsia="ar-SA"/>
        </w:rPr>
      </w:pPr>
      <w:r w:rsidRPr="00FD098B">
        <w:rPr>
          <w:rFonts w:eastAsia="Arial Unicode MS"/>
          <w:b/>
          <w:color w:val="000000"/>
          <w:kern w:val="1"/>
          <w:sz w:val="22"/>
          <w:szCs w:val="22"/>
          <w:lang w:eastAsia="ar-SA"/>
        </w:rPr>
        <w:t xml:space="preserve">вентиляция </w:t>
      </w:r>
      <w:r w:rsidRPr="00FD098B">
        <w:rPr>
          <w:rFonts w:eastAsia="Arial Unicode MS"/>
          <w:color w:val="000000"/>
          <w:kern w:val="1"/>
          <w:sz w:val="22"/>
          <w:szCs w:val="22"/>
          <w:lang w:eastAsia="ar-SA"/>
        </w:rPr>
        <w:t xml:space="preserve">– по проекту, без установки </w:t>
      </w:r>
      <w:proofErr w:type="spellStart"/>
      <w:r w:rsidRPr="00FD098B">
        <w:rPr>
          <w:rFonts w:eastAsia="Arial Unicode MS"/>
          <w:color w:val="000000"/>
          <w:kern w:val="1"/>
          <w:sz w:val="22"/>
          <w:szCs w:val="22"/>
          <w:lang w:eastAsia="ar-SA"/>
        </w:rPr>
        <w:t>вентрешеток</w:t>
      </w:r>
      <w:proofErr w:type="spellEnd"/>
      <w:r w:rsidRPr="00FD098B">
        <w:rPr>
          <w:rFonts w:eastAsia="Arial Unicode MS"/>
          <w:color w:val="000000"/>
          <w:kern w:val="1"/>
          <w:sz w:val="22"/>
          <w:szCs w:val="22"/>
          <w:lang w:eastAsia="ar-SA"/>
        </w:rPr>
        <w:t xml:space="preserve">. Участник долевого строительства обязуется самостоятельно и за свой счет </w:t>
      </w:r>
      <w:r w:rsidR="00031DB0" w:rsidRPr="00FD098B">
        <w:rPr>
          <w:rFonts w:eastAsia="Arial Unicode MS"/>
          <w:color w:val="000000"/>
          <w:kern w:val="1"/>
          <w:sz w:val="22"/>
          <w:szCs w:val="22"/>
          <w:lang w:eastAsia="ar-SA"/>
        </w:rPr>
        <w:t xml:space="preserve"> </w:t>
      </w:r>
      <w:r w:rsidRPr="00FD098B">
        <w:rPr>
          <w:rFonts w:eastAsia="Arial Unicode MS"/>
          <w:color w:val="000000"/>
          <w:kern w:val="1"/>
          <w:sz w:val="22"/>
          <w:szCs w:val="22"/>
          <w:lang w:eastAsia="ar-SA"/>
        </w:rPr>
        <w:t xml:space="preserve">установить в квартире  вентиляционные решетки, в связи с невозможностью  установки </w:t>
      </w:r>
      <w:proofErr w:type="spellStart"/>
      <w:r w:rsidRPr="00FD098B">
        <w:rPr>
          <w:rFonts w:eastAsia="Arial Unicode MS"/>
          <w:color w:val="000000"/>
          <w:kern w:val="1"/>
          <w:sz w:val="22"/>
          <w:szCs w:val="22"/>
          <w:lang w:eastAsia="ar-SA"/>
        </w:rPr>
        <w:t>вентрешеток</w:t>
      </w:r>
      <w:proofErr w:type="spellEnd"/>
      <w:r w:rsidRPr="00FD098B">
        <w:rPr>
          <w:rFonts w:eastAsia="Arial Unicode MS"/>
          <w:color w:val="000000"/>
          <w:kern w:val="1"/>
          <w:sz w:val="22"/>
          <w:szCs w:val="22"/>
          <w:lang w:eastAsia="ar-SA"/>
        </w:rPr>
        <w:t xml:space="preserve"> Застройщиком до выполнения чистовых отделочных работ, стоимость </w:t>
      </w:r>
      <w:proofErr w:type="spellStart"/>
      <w:r w:rsidRPr="00FD098B">
        <w:rPr>
          <w:rFonts w:eastAsia="Arial Unicode MS"/>
          <w:color w:val="000000"/>
          <w:kern w:val="1"/>
          <w:sz w:val="22"/>
          <w:szCs w:val="22"/>
          <w:lang w:eastAsia="ar-SA"/>
        </w:rPr>
        <w:t>вентрешеток</w:t>
      </w:r>
      <w:proofErr w:type="spellEnd"/>
      <w:r w:rsidRPr="00FD098B">
        <w:rPr>
          <w:rFonts w:eastAsia="Arial Unicode MS"/>
          <w:color w:val="000000"/>
          <w:kern w:val="1"/>
          <w:sz w:val="22"/>
          <w:szCs w:val="22"/>
          <w:lang w:eastAsia="ar-SA"/>
        </w:rPr>
        <w:t xml:space="preserve"> </w:t>
      </w:r>
      <w:r w:rsidRPr="00FD098B">
        <w:rPr>
          <w:rFonts w:eastAsia="Arial Unicode MS"/>
          <w:kern w:val="3"/>
          <w:sz w:val="22"/>
          <w:szCs w:val="22"/>
          <w:lang w:eastAsia="zh-CN" w:bidi="hi-IN"/>
        </w:rPr>
        <w:t>в цену настоящего договора  не включена</w:t>
      </w:r>
      <w:r w:rsidRPr="00FD098B">
        <w:rPr>
          <w:rFonts w:eastAsia="Arial Unicode MS"/>
          <w:color w:val="000000"/>
          <w:kern w:val="1"/>
          <w:sz w:val="22"/>
          <w:szCs w:val="22"/>
          <w:lang w:eastAsia="ar-SA"/>
        </w:rPr>
        <w:t>;</w:t>
      </w:r>
    </w:p>
    <w:p w:rsidR="00303349" w:rsidRPr="00FD098B" w:rsidRDefault="00FB4D83" w:rsidP="009D3B6C">
      <w:pPr>
        <w:pStyle w:val="af1"/>
        <w:numPr>
          <w:ilvl w:val="0"/>
          <w:numId w:val="25"/>
        </w:numPr>
        <w:suppressAutoHyphens/>
        <w:ind w:left="0" w:firstLine="567"/>
        <w:jc w:val="both"/>
        <w:rPr>
          <w:rFonts w:eastAsia="Arial Unicode MS"/>
          <w:color w:val="000000"/>
          <w:kern w:val="1"/>
          <w:sz w:val="22"/>
          <w:szCs w:val="22"/>
          <w:lang w:eastAsia="ar-SA"/>
        </w:rPr>
      </w:pPr>
      <w:r w:rsidRPr="00FD098B">
        <w:rPr>
          <w:rFonts w:eastAsia="Arial Unicode MS"/>
          <w:b/>
          <w:color w:val="000000"/>
          <w:kern w:val="1"/>
          <w:sz w:val="22"/>
          <w:szCs w:val="22"/>
          <w:lang w:eastAsia="ar-SA"/>
        </w:rPr>
        <w:t>телефонизация, радиофикация</w:t>
      </w:r>
      <w:r w:rsidRPr="00FD098B">
        <w:rPr>
          <w:rFonts w:eastAsia="Arial Unicode MS"/>
          <w:color w:val="000000"/>
          <w:kern w:val="1"/>
          <w:sz w:val="22"/>
          <w:szCs w:val="22"/>
          <w:lang w:eastAsia="ar-SA"/>
        </w:rPr>
        <w:t xml:space="preserve">  – по проекту;</w:t>
      </w:r>
    </w:p>
    <w:p w:rsidR="00303349" w:rsidRPr="00FD098B" w:rsidRDefault="00FB4D83" w:rsidP="009D3B6C">
      <w:pPr>
        <w:numPr>
          <w:ilvl w:val="0"/>
          <w:numId w:val="25"/>
        </w:numPr>
        <w:suppressAutoHyphens/>
        <w:spacing w:after="0" w:line="240" w:lineRule="auto"/>
        <w:ind w:left="0" w:firstLine="567"/>
        <w:jc w:val="both"/>
        <w:rPr>
          <w:rFonts w:ascii="Times New Roman" w:hAnsi="Times New Roman" w:cs="Times New Roman"/>
        </w:rPr>
      </w:pPr>
      <w:r w:rsidRPr="00FD098B">
        <w:rPr>
          <w:rFonts w:ascii="Times New Roman" w:eastAsia="Arial Unicode MS" w:hAnsi="Times New Roman" w:cs="Times New Roman"/>
          <w:b/>
          <w:color w:val="000000"/>
          <w:kern w:val="1"/>
          <w:lang w:eastAsia="ar-SA"/>
        </w:rPr>
        <w:t>пожаротушение</w:t>
      </w:r>
      <w:r w:rsidRPr="00FD098B">
        <w:rPr>
          <w:rFonts w:ascii="Times New Roman" w:eastAsia="Arial Unicode MS" w:hAnsi="Times New Roman" w:cs="Times New Roman"/>
          <w:color w:val="000000"/>
          <w:kern w:val="1"/>
          <w:lang w:eastAsia="ar-SA"/>
        </w:rPr>
        <w:t xml:space="preserve"> – по проекту.</w:t>
      </w:r>
    </w:p>
    <w:p w:rsidR="009D3B6C" w:rsidRPr="00FD098B" w:rsidRDefault="00FB4D83" w:rsidP="009D3B6C">
      <w:pPr>
        <w:numPr>
          <w:ilvl w:val="0"/>
          <w:numId w:val="25"/>
        </w:numPr>
        <w:suppressAutoHyphens/>
        <w:spacing w:after="0" w:line="240" w:lineRule="auto"/>
        <w:ind w:left="0" w:firstLine="567"/>
        <w:jc w:val="both"/>
        <w:rPr>
          <w:rFonts w:ascii="Times New Roman" w:eastAsia="Arial Unicode MS" w:hAnsi="Times New Roman" w:cs="Times New Roman"/>
          <w:color w:val="000000"/>
          <w:kern w:val="1"/>
          <w:lang w:eastAsia="ar-SA"/>
        </w:rPr>
      </w:pPr>
      <w:r w:rsidRPr="00FD098B">
        <w:rPr>
          <w:rFonts w:ascii="Times New Roman" w:hAnsi="Times New Roman" w:cs="Times New Roman"/>
          <w:b/>
        </w:rPr>
        <w:t xml:space="preserve">металлическая входная дверь в подъезд; </w:t>
      </w:r>
    </w:p>
    <w:p w:rsidR="00BF09E8" w:rsidRPr="00FD098B" w:rsidRDefault="00FB4D83" w:rsidP="009D3B6C">
      <w:pPr>
        <w:numPr>
          <w:ilvl w:val="0"/>
          <w:numId w:val="25"/>
        </w:numPr>
        <w:suppressAutoHyphens/>
        <w:spacing w:after="0" w:line="240" w:lineRule="auto"/>
        <w:ind w:left="0" w:firstLine="567"/>
        <w:jc w:val="both"/>
        <w:rPr>
          <w:rFonts w:ascii="Times New Roman" w:eastAsia="Arial Unicode MS" w:hAnsi="Times New Roman" w:cs="Times New Roman"/>
          <w:color w:val="000000"/>
          <w:kern w:val="1"/>
          <w:lang w:eastAsia="ar-SA"/>
        </w:rPr>
      </w:pPr>
      <w:r w:rsidRPr="00FD098B">
        <w:rPr>
          <w:rFonts w:ascii="Times New Roman" w:hAnsi="Times New Roman" w:cs="Times New Roman"/>
          <w:b/>
        </w:rPr>
        <w:t>о</w:t>
      </w:r>
      <w:r w:rsidRPr="00FD098B">
        <w:rPr>
          <w:rFonts w:ascii="Times New Roman" w:eastAsia="Calibri" w:hAnsi="Times New Roman" w:cs="Times New Roman"/>
          <w:b/>
          <w:bCs/>
        </w:rPr>
        <w:t>тделка мест общего пользования, благоустройство прилегающей территории</w:t>
      </w:r>
      <w:r w:rsidRPr="00FD098B">
        <w:rPr>
          <w:rFonts w:ascii="Times New Roman" w:eastAsia="Calibri" w:hAnsi="Times New Roman" w:cs="Times New Roman"/>
          <w:bCs/>
        </w:rPr>
        <w:t xml:space="preserve"> – по проекту.</w:t>
      </w:r>
      <w:r w:rsidR="00DE060B" w:rsidRPr="00FD098B">
        <w:rPr>
          <w:rFonts w:ascii="Times New Roman" w:eastAsia="Arial Unicode MS" w:hAnsi="Times New Roman" w:cs="Times New Roman"/>
          <w:b/>
          <w:color w:val="000000"/>
          <w:kern w:val="1"/>
          <w:lang w:eastAsia="ar-SA"/>
        </w:rPr>
        <w:t xml:space="preserve"> </w:t>
      </w:r>
    </w:p>
    <w:p w:rsidR="00A47CA7" w:rsidRPr="00FD098B" w:rsidRDefault="00DE060B" w:rsidP="00A47CA7">
      <w:pPr>
        <w:pStyle w:val="ConsNormal"/>
        <w:ind w:firstLine="567"/>
        <w:rPr>
          <w:rFonts w:eastAsia="Verdana" w:cs="Times New Roman"/>
          <w:bCs/>
          <w:sz w:val="22"/>
          <w:szCs w:val="22"/>
        </w:rPr>
      </w:pPr>
      <w:r w:rsidRPr="00FD098B">
        <w:rPr>
          <w:rFonts w:cs="Times New Roman"/>
          <w:sz w:val="22"/>
          <w:szCs w:val="22"/>
        </w:rPr>
        <w:t xml:space="preserve">1.7. </w:t>
      </w:r>
      <w:r w:rsidR="00DE4C90">
        <w:rPr>
          <w:rFonts w:cs="Times New Roman"/>
          <w:sz w:val="22"/>
          <w:szCs w:val="22"/>
        </w:rPr>
        <w:t xml:space="preserve"> </w:t>
      </w:r>
      <w:r w:rsidR="00641BE1" w:rsidRPr="00FD098B">
        <w:rPr>
          <w:rFonts w:cs="Times New Roman"/>
          <w:sz w:val="22"/>
          <w:szCs w:val="22"/>
        </w:rPr>
        <w:t xml:space="preserve">Строительство многоквартирного дома осуществляется Застройщиком на земельном участке площадью  </w:t>
      </w:r>
      <w:r w:rsidR="00A47CA7" w:rsidRPr="00FD098B">
        <w:rPr>
          <w:rFonts w:cs="Times New Roman"/>
          <w:sz w:val="22"/>
          <w:szCs w:val="22"/>
        </w:rPr>
        <w:t>1 649</w:t>
      </w:r>
      <w:r w:rsidR="00641BE1" w:rsidRPr="00FD098B">
        <w:rPr>
          <w:rFonts w:cs="Times New Roman"/>
          <w:sz w:val="22"/>
          <w:szCs w:val="22"/>
        </w:rPr>
        <w:t xml:space="preserve"> кв. м, расположенном по адресу: </w:t>
      </w:r>
      <w:r w:rsidR="00641BE1" w:rsidRPr="00FD098B">
        <w:rPr>
          <w:rFonts w:cs="Times New Roman"/>
          <w:bCs/>
          <w:sz w:val="22"/>
          <w:szCs w:val="22"/>
        </w:rPr>
        <w:t xml:space="preserve">Республика Марий Эл, г. Йошкар-Ола, </w:t>
      </w:r>
      <w:proofErr w:type="spellStart"/>
      <w:r w:rsidR="00641BE1" w:rsidRPr="00FD098B">
        <w:rPr>
          <w:rFonts w:cs="Times New Roman"/>
          <w:bCs/>
          <w:sz w:val="22"/>
          <w:szCs w:val="22"/>
        </w:rPr>
        <w:t>ул</w:t>
      </w:r>
      <w:proofErr w:type="gramStart"/>
      <w:r w:rsidR="00641BE1" w:rsidRPr="00FD098B">
        <w:rPr>
          <w:rFonts w:cs="Times New Roman"/>
          <w:bCs/>
          <w:sz w:val="22"/>
          <w:szCs w:val="22"/>
        </w:rPr>
        <w:t>.Ф</w:t>
      </w:r>
      <w:proofErr w:type="gramEnd"/>
      <w:r w:rsidR="00641BE1" w:rsidRPr="00FD098B">
        <w:rPr>
          <w:rFonts w:cs="Times New Roman"/>
          <w:bCs/>
          <w:sz w:val="22"/>
          <w:szCs w:val="22"/>
        </w:rPr>
        <w:t>естивальная</w:t>
      </w:r>
      <w:proofErr w:type="spellEnd"/>
      <w:r w:rsidR="00641BE1" w:rsidRPr="00FD098B">
        <w:rPr>
          <w:rFonts w:cs="Times New Roman"/>
          <w:bCs/>
          <w:sz w:val="22"/>
          <w:szCs w:val="22"/>
        </w:rPr>
        <w:t xml:space="preserve">, кадастровый номер земельного участка  </w:t>
      </w:r>
      <w:r w:rsidR="00641BE1" w:rsidRPr="00FD098B">
        <w:rPr>
          <w:rFonts w:eastAsia="Verdana" w:cs="Times New Roman"/>
          <w:bCs/>
          <w:sz w:val="22"/>
          <w:szCs w:val="22"/>
        </w:rPr>
        <w:t>12:0</w:t>
      </w:r>
      <w:r w:rsidR="00A47CA7" w:rsidRPr="00FD098B">
        <w:rPr>
          <w:rFonts w:eastAsia="Verdana" w:cs="Times New Roman"/>
          <w:bCs/>
          <w:sz w:val="22"/>
          <w:szCs w:val="22"/>
        </w:rPr>
        <w:t>4</w:t>
      </w:r>
      <w:r w:rsidR="00641BE1" w:rsidRPr="00FD098B">
        <w:rPr>
          <w:rFonts w:eastAsia="Verdana" w:cs="Times New Roman"/>
          <w:bCs/>
          <w:sz w:val="22"/>
          <w:szCs w:val="22"/>
        </w:rPr>
        <w:t>:0</w:t>
      </w:r>
      <w:r w:rsidR="00A47CA7" w:rsidRPr="00FD098B">
        <w:rPr>
          <w:rFonts w:eastAsia="Verdana" w:cs="Times New Roman"/>
          <w:bCs/>
          <w:sz w:val="22"/>
          <w:szCs w:val="22"/>
        </w:rPr>
        <w:t>21</w:t>
      </w:r>
      <w:r w:rsidR="00641BE1" w:rsidRPr="00FD098B">
        <w:rPr>
          <w:rFonts w:eastAsia="Verdana" w:cs="Times New Roman"/>
          <w:bCs/>
          <w:sz w:val="22"/>
          <w:szCs w:val="22"/>
        </w:rPr>
        <w:t>0</w:t>
      </w:r>
      <w:r w:rsidR="00A47CA7" w:rsidRPr="00FD098B">
        <w:rPr>
          <w:rFonts w:eastAsia="Verdana" w:cs="Times New Roman"/>
          <w:bCs/>
          <w:sz w:val="22"/>
          <w:szCs w:val="22"/>
        </w:rPr>
        <w:t>102</w:t>
      </w:r>
      <w:r w:rsidR="00641BE1" w:rsidRPr="00FD098B">
        <w:rPr>
          <w:rFonts w:eastAsia="Verdana" w:cs="Times New Roman"/>
          <w:bCs/>
          <w:sz w:val="22"/>
          <w:szCs w:val="22"/>
        </w:rPr>
        <w:t>:</w:t>
      </w:r>
      <w:r w:rsidR="00A47CA7" w:rsidRPr="00FD098B">
        <w:rPr>
          <w:rFonts w:eastAsia="Verdana" w:cs="Times New Roman"/>
          <w:bCs/>
          <w:sz w:val="22"/>
          <w:szCs w:val="22"/>
        </w:rPr>
        <w:t>417</w:t>
      </w:r>
      <w:r w:rsidR="00641BE1" w:rsidRPr="00FD098B">
        <w:rPr>
          <w:rFonts w:eastAsia="Verdana" w:cs="Times New Roman"/>
          <w:bCs/>
          <w:sz w:val="22"/>
          <w:szCs w:val="22"/>
        </w:rPr>
        <w:t>, принадлежащем Застройщику на праве собственности</w:t>
      </w:r>
      <w:r w:rsidR="00A47CA7" w:rsidRPr="00FD098B">
        <w:rPr>
          <w:rFonts w:eastAsia="Verdana" w:cs="Times New Roman"/>
          <w:bCs/>
          <w:sz w:val="22"/>
          <w:szCs w:val="22"/>
        </w:rPr>
        <w:t xml:space="preserve">. </w:t>
      </w:r>
    </w:p>
    <w:p w:rsidR="00641BE1" w:rsidRPr="00641BE1" w:rsidRDefault="00641BE1" w:rsidP="00A47CA7">
      <w:pPr>
        <w:pStyle w:val="ConsNormal"/>
        <w:ind w:firstLine="567"/>
        <w:rPr>
          <w:rFonts w:eastAsia="Verdana" w:cs="Times New Roman"/>
          <w:b/>
          <w:bCs/>
          <w:sz w:val="22"/>
          <w:szCs w:val="22"/>
        </w:rPr>
      </w:pPr>
      <w:r w:rsidRPr="00641BE1">
        <w:rPr>
          <w:rFonts w:eastAsia="Verdana" w:cs="Times New Roman"/>
          <w:bCs/>
          <w:sz w:val="22"/>
          <w:szCs w:val="22"/>
        </w:rPr>
        <w:t xml:space="preserve">Разрешение на строительство </w:t>
      </w:r>
      <w:r w:rsidR="00FD098B" w:rsidRPr="00FD098B">
        <w:rPr>
          <w:rFonts w:eastAsia="Verdana" w:cs="Times New Roman"/>
          <w:bCs/>
          <w:sz w:val="22"/>
          <w:szCs w:val="22"/>
        </w:rPr>
        <w:t xml:space="preserve">№ 12-RU12315000-052-2020 </w:t>
      </w:r>
      <w:r w:rsidRPr="00641BE1">
        <w:rPr>
          <w:rFonts w:eastAsia="Verdana" w:cs="Times New Roman"/>
          <w:bCs/>
          <w:sz w:val="22"/>
          <w:szCs w:val="22"/>
        </w:rPr>
        <w:t xml:space="preserve">от </w:t>
      </w:r>
      <w:r w:rsidR="00FD098B" w:rsidRPr="00FD098B">
        <w:rPr>
          <w:rFonts w:eastAsia="Verdana" w:cs="Times New Roman"/>
          <w:bCs/>
          <w:sz w:val="22"/>
          <w:szCs w:val="22"/>
        </w:rPr>
        <w:t>01.09.2020</w:t>
      </w:r>
      <w:r w:rsidRPr="00641BE1">
        <w:rPr>
          <w:rFonts w:eastAsia="Verdana" w:cs="Times New Roman"/>
          <w:bCs/>
          <w:sz w:val="22"/>
          <w:szCs w:val="22"/>
        </w:rPr>
        <w:t xml:space="preserve"> выдано Администрацией городского округа «Город Йошкар-Ола»</w:t>
      </w:r>
      <w:r w:rsidR="00FD098B" w:rsidRPr="00FD098B">
        <w:rPr>
          <w:rFonts w:eastAsia="Verdana" w:cs="Times New Roman"/>
          <w:bCs/>
          <w:sz w:val="22"/>
          <w:szCs w:val="22"/>
        </w:rPr>
        <w:t xml:space="preserve"> с изменениями, внесенными  разрешением на строительство № 12-RU12315000-008-2021 </w:t>
      </w:r>
      <w:r w:rsidR="00FD098B" w:rsidRPr="00641BE1">
        <w:rPr>
          <w:rFonts w:eastAsia="Verdana" w:cs="Times New Roman"/>
          <w:bCs/>
          <w:sz w:val="22"/>
          <w:szCs w:val="22"/>
        </w:rPr>
        <w:t xml:space="preserve">от </w:t>
      </w:r>
      <w:r w:rsidR="00FD098B" w:rsidRPr="00FD098B">
        <w:rPr>
          <w:rFonts w:eastAsia="Verdana" w:cs="Times New Roman"/>
          <w:bCs/>
          <w:sz w:val="22"/>
          <w:szCs w:val="22"/>
        </w:rPr>
        <w:t>08.02.2021.</w:t>
      </w:r>
    </w:p>
    <w:p w:rsidR="00DE060B" w:rsidRPr="00FD098B" w:rsidRDefault="00DE060B" w:rsidP="0026748D">
      <w:pPr>
        <w:suppressAutoHyphens/>
        <w:spacing w:after="0" w:line="240" w:lineRule="auto"/>
        <w:ind w:firstLine="567"/>
        <w:jc w:val="both"/>
        <w:rPr>
          <w:rFonts w:ascii="Times New Roman" w:eastAsia="Arial Unicode MS" w:hAnsi="Times New Roman" w:cs="Times New Roman"/>
          <w:color w:val="000000"/>
          <w:kern w:val="1"/>
          <w:lang w:eastAsia="ar-SA"/>
        </w:rPr>
      </w:pPr>
      <w:r w:rsidRPr="00FD098B">
        <w:rPr>
          <w:rFonts w:ascii="Times New Roman" w:eastAsia="Arial Unicode MS" w:hAnsi="Times New Roman" w:cs="Times New Roman"/>
          <w:color w:val="000000"/>
          <w:kern w:val="1"/>
          <w:lang w:eastAsia="ar-SA"/>
        </w:rPr>
        <w:t xml:space="preserve">С проектной декларацией, содержащей полную информацию о </w:t>
      </w:r>
      <w:r w:rsidRPr="00FD098B">
        <w:rPr>
          <w:rFonts w:ascii="Times New Roman" w:hAnsi="Times New Roman" w:cs="Times New Roman"/>
        </w:rPr>
        <w:t xml:space="preserve"> </w:t>
      </w:r>
      <w:r w:rsidRPr="00FD098B">
        <w:rPr>
          <w:rFonts w:ascii="Times New Roman" w:eastAsia="Arial Unicode MS" w:hAnsi="Times New Roman" w:cs="Times New Roman"/>
          <w:color w:val="000000"/>
          <w:kern w:val="1"/>
          <w:lang w:eastAsia="ar-SA"/>
        </w:rPr>
        <w:t>многоквартирном доме</w:t>
      </w:r>
      <w:r w:rsidR="00DE4C90">
        <w:rPr>
          <w:rFonts w:ascii="Times New Roman" w:eastAsia="Arial Unicode MS" w:hAnsi="Times New Roman" w:cs="Times New Roman"/>
          <w:color w:val="000000"/>
          <w:kern w:val="1"/>
          <w:lang w:eastAsia="ar-SA"/>
        </w:rPr>
        <w:t>,</w:t>
      </w:r>
      <w:r w:rsidRPr="00FD098B">
        <w:rPr>
          <w:rFonts w:ascii="Times New Roman" w:eastAsia="Arial Unicode MS" w:hAnsi="Times New Roman" w:cs="Times New Roman"/>
          <w:color w:val="000000"/>
          <w:kern w:val="1"/>
          <w:lang w:eastAsia="ar-SA"/>
        </w:rPr>
        <w:t xml:space="preserve"> </w:t>
      </w:r>
      <w:r w:rsidR="00DE4C90">
        <w:rPr>
          <w:rFonts w:ascii="Times New Roman" w:eastAsia="Arial Unicode MS" w:hAnsi="Times New Roman" w:cs="Times New Roman"/>
          <w:color w:val="000000"/>
          <w:kern w:val="1"/>
          <w:lang w:eastAsia="ar-SA"/>
        </w:rPr>
        <w:t xml:space="preserve">и документацией по строительству дома, </w:t>
      </w:r>
      <w:r w:rsidRPr="00FD098B">
        <w:rPr>
          <w:rFonts w:ascii="Times New Roman" w:eastAsia="Arial Unicode MS" w:hAnsi="Times New Roman" w:cs="Times New Roman"/>
          <w:color w:val="000000"/>
          <w:kern w:val="1"/>
          <w:lang w:eastAsia="ar-SA"/>
        </w:rPr>
        <w:t>можно ознакомиться в сети «Интернет» на сайте  ЕИСЖС https://наш</w:t>
      </w:r>
      <w:proofErr w:type="gramStart"/>
      <w:r w:rsidRPr="00FD098B">
        <w:rPr>
          <w:rFonts w:ascii="Times New Roman" w:eastAsia="Arial Unicode MS" w:hAnsi="Times New Roman" w:cs="Times New Roman"/>
          <w:color w:val="000000"/>
          <w:kern w:val="1"/>
          <w:lang w:eastAsia="ar-SA"/>
        </w:rPr>
        <w:t>.д</w:t>
      </w:r>
      <w:proofErr w:type="gramEnd"/>
      <w:r w:rsidRPr="00FD098B">
        <w:rPr>
          <w:rFonts w:ascii="Times New Roman" w:eastAsia="Arial Unicode MS" w:hAnsi="Times New Roman" w:cs="Times New Roman"/>
          <w:color w:val="000000"/>
          <w:kern w:val="1"/>
          <w:lang w:eastAsia="ar-SA"/>
        </w:rPr>
        <w:t>ом.рф.</w:t>
      </w:r>
    </w:p>
    <w:p w:rsidR="00DE060B" w:rsidRPr="00FD098B" w:rsidRDefault="00DE060B" w:rsidP="0026748D">
      <w:pPr>
        <w:widowControl w:val="0"/>
        <w:suppressAutoHyphens/>
        <w:spacing w:after="0" w:line="240" w:lineRule="auto"/>
        <w:ind w:firstLine="567"/>
        <w:jc w:val="both"/>
        <w:rPr>
          <w:rFonts w:ascii="Times New Roman" w:eastAsia="Arial Unicode MS" w:hAnsi="Times New Roman" w:cs="Times New Roman"/>
          <w:b/>
          <w:bCs/>
          <w:color w:val="000000"/>
          <w:kern w:val="1"/>
          <w:lang w:eastAsia="ar-SA"/>
        </w:rPr>
      </w:pPr>
      <w:r w:rsidRPr="00FD098B">
        <w:rPr>
          <w:rFonts w:ascii="Times New Roman" w:eastAsia="Arial Unicode MS" w:hAnsi="Times New Roman" w:cs="Times New Roman"/>
          <w:bCs/>
          <w:color w:val="000000"/>
          <w:kern w:val="1"/>
          <w:lang w:eastAsia="ar-SA"/>
        </w:rPr>
        <w:t>1.</w:t>
      </w:r>
      <w:r w:rsidR="00C75C7D" w:rsidRPr="00FD098B">
        <w:rPr>
          <w:rFonts w:ascii="Times New Roman" w:eastAsia="Arial Unicode MS" w:hAnsi="Times New Roman" w:cs="Times New Roman"/>
          <w:bCs/>
          <w:color w:val="000000"/>
          <w:kern w:val="1"/>
          <w:lang w:eastAsia="ar-SA"/>
        </w:rPr>
        <w:t>8</w:t>
      </w:r>
      <w:r w:rsidRPr="00FD098B">
        <w:rPr>
          <w:rFonts w:ascii="Times New Roman" w:eastAsia="Arial Unicode MS" w:hAnsi="Times New Roman" w:cs="Times New Roman"/>
          <w:bCs/>
          <w:color w:val="000000"/>
          <w:kern w:val="1"/>
          <w:lang w:eastAsia="ar-SA"/>
        </w:rPr>
        <w:t>.</w:t>
      </w:r>
      <w:r w:rsidRPr="00FD098B">
        <w:rPr>
          <w:rFonts w:ascii="Times New Roman" w:eastAsia="Arial Unicode MS" w:hAnsi="Times New Roman" w:cs="Times New Roman"/>
          <w:b/>
          <w:bCs/>
          <w:color w:val="000000"/>
          <w:kern w:val="1"/>
          <w:lang w:eastAsia="ar-SA"/>
        </w:rPr>
        <w:t xml:space="preserve"> </w:t>
      </w:r>
      <w:r w:rsidRPr="00FD098B">
        <w:rPr>
          <w:rFonts w:ascii="Times New Roman" w:eastAsia="Arial Unicode MS" w:hAnsi="Times New Roman" w:cs="Times New Roman"/>
          <w:color w:val="000000"/>
          <w:kern w:val="1"/>
          <w:lang w:eastAsia="ar-SA"/>
        </w:rPr>
        <w:t>Датой окончания строительства является дата получения  разрешения на ввод многоквартирного дома в эксплуатацию в установленном порядке.  Срок получения разрешения на ввод дома в эксплуатацию –</w:t>
      </w:r>
      <w:r w:rsidR="00C75C7D" w:rsidRPr="00FD098B">
        <w:rPr>
          <w:rFonts w:ascii="Times New Roman" w:eastAsia="Arial Unicode MS" w:hAnsi="Times New Roman" w:cs="Times New Roman"/>
          <w:color w:val="000000"/>
          <w:kern w:val="1"/>
          <w:lang w:eastAsia="ar-SA"/>
        </w:rPr>
        <w:t xml:space="preserve"> не позднее </w:t>
      </w:r>
      <w:r w:rsidRPr="00FD098B">
        <w:rPr>
          <w:rFonts w:ascii="Times New Roman" w:eastAsia="Arial Unicode MS" w:hAnsi="Times New Roman" w:cs="Times New Roman"/>
          <w:color w:val="000000"/>
          <w:kern w:val="1"/>
          <w:lang w:eastAsia="ar-SA"/>
        </w:rPr>
        <w:t xml:space="preserve"> </w:t>
      </w:r>
      <w:r w:rsidR="00C75C7D" w:rsidRPr="00FD098B">
        <w:rPr>
          <w:rFonts w:ascii="Times New Roman" w:eastAsia="Arial Unicode MS" w:hAnsi="Times New Roman" w:cs="Times New Roman"/>
          <w:b/>
          <w:bCs/>
          <w:color w:val="000000"/>
          <w:kern w:val="1"/>
          <w:lang w:eastAsia="ar-SA"/>
        </w:rPr>
        <w:t>30.09.</w:t>
      </w:r>
      <w:r w:rsidRPr="00FD098B">
        <w:rPr>
          <w:rFonts w:ascii="Times New Roman" w:eastAsia="Arial Unicode MS" w:hAnsi="Times New Roman" w:cs="Times New Roman"/>
          <w:b/>
          <w:bCs/>
          <w:color w:val="000000"/>
          <w:kern w:val="1"/>
          <w:lang w:eastAsia="ar-SA"/>
        </w:rPr>
        <w:t>202</w:t>
      </w:r>
      <w:r w:rsidR="00C75C7D" w:rsidRPr="00FD098B">
        <w:rPr>
          <w:rFonts w:ascii="Times New Roman" w:eastAsia="Arial Unicode MS" w:hAnsi="Times New Roman" w:cs="Times New Roman"/>
          <w:b/>
          <w:bCs/>
          <w:color w:val="000000"/>
          <w:kern w:val="1"/>
          <w:lang w:eastAsia="ar-SA"/>
        </w:rPr>
        <w:t>1</w:t>
      </w:r>
      <w:r w:rsidRPr="00FD098B">
        <w:rPr>
          <w:rFonts w:ascii="Times New Roman" w:eastAsia="Arial Unicode MS" w:hAnsi="Times New Roman" w:cs="Times New Roman"/>
          <w:b/>
          <w:bCs/>
          <w:color w:val="000000"/>
          <w:kern w:val="1"/>
          <w:lang w:eastAsia="ar-SA"/>
        </w:rPr>
        <w:t xml:space="preserve">. </w:t>
      </w:r>
    </w:p>
    <w:p w:rsidR="00DE060B" w:rsidRPr="0026748D" w:rsidRDefault="00DE060B" w:rsidP="0026748D">
      <w:pPr>
        <w:widowControl w:val="0"/>
        <w:suppressAutoHyphens/>
        <w:spacing w:after="0" w:line="240" w:lineRule="auto"/>
        <w:ind w:firstLine="567"/>
        <w:jc w:val="both"/>
        <w:rPr>
          <w:rFonts w:ascii="Times New Roman" w:eastAsia="Arial Unicode MS" w:hAnsi="Times New Roman" w:cs="Times New Roman"/>
          <w:bCs/>
          <w:color w:val="000000"/>
          <w:kern w:val="1"/>
          <w:lang w:eastAsia="ar-SA"/>
        </w:rPr>
      </w:pPr>
      <w:r w:rsidRPr="00FD098B">
        <w:rPr>
          <w:rFonts w:ascii="Times New Roman" w:eastAsia="Arial Unicode MS" w:hAnsi="Times New Roman" w:cs="Times New Roman"/>
          <w:bCs/>
          <w:color w:val="000000"/>
          <w:kern w:val="1"/>
          <w:lang w:eastAsia="ar-SA"/>
        </w:rPr>
        <w:t>Застройщик вправе без дополнительного</w:t>
      </w:r>
      <w:r w:rsidRPr="0026748D">
        <w:rPr>
          <w:rFonts w:ascii="Times New Roman" w:eastAsia="Arial Unicode MS" w:hAnsi="Times New Roman" w:cs="Times New Roman"/>
          <w:bCs/>
          <w:color w:val="000000"/>
          <w:kern w:val="1"/>
          <w:lang w:eastAsia="ar-SA"/>
        </w:rPr>
        <w:t xml:space="preserve"> согласования с участниками долевого строительства  досрочно завершить строительство многоквартирного дома и получить разрешение на ввод его в эксплуатацию.</w:t>
      </w:r>
    </w:p>
    <w:p w:rsidR="00C135F6" w:rsidRPr="0026748D" w:rsidRDefault="00FD098B" w:rsidP="0026748D">
      <w:pPr>
        <w:suppressAutoHyphens/>
        <w:spacing w:after="0" w:line="240" w:lineRule="auto"/>
        <w:ind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 xml:space="preserve">1.9. </w:t>
      </w:r>
      <w:r w:rsidR="00C135F6" w:rsidRPr="0026748D">
        <w:rPr>
          <w:rFonts w:ascii="Times New Roman" w:eastAsia="Times New Roman" w:hAnsi="Times New Roman" w:cs="Times New Roman"/>
          <w:lang w:eastAsia="ar-SA"/>
        </w:rPr>
        <w:t xml:space="preserve">Срок окончания строительства и ввода многоквартирного дома в эксплуатацию может быть изменен на основании распорядительных актов государственных и/или надзорных органов, без применения к Застройщику соответствующих санкций.  В указанном случае  Застройщик не позднее, чем за два месяца до наступления срока передачи объекта направляет   Участнику долевого строительства   уведомление о необходимости внесения соответствующих изменений в настоящий договор </w:t>
      </w:r>
    </w:p>
    <w:p w:rsidR="00DE060B" w:rsidRPr="0026748D" w:rsidRDefault="00DE060B" w:rsidP="0026748D">
      <w:pPr>
        <w:widowControl w:val="0"/>
        <w:suppressAutoHyphens/>
        <w:spacing w:after="0" w:line="240" w:lineRule="auto"/>
        <w:ind w:firstLine="567"/>
        <w:jc w:val="both"/>
        <w:rPr>
          <w:rFonts w:ascii="Times New Roman" w:eastAsia="Arial Unicode MS" w:hAnsi="Times New Roman" w:cs="Times New Roman"/>
          <w:color w:val="000000"/>
          <w:kern w:val="1"/>
          <w:lang w:eastAsia="ar-SA"/>
        </w:rPr>
      </w:pPr>
      <w:r w:rsidRPr="0026748D">
        <w:rPr>
          <w:rFonts w:ascii="Times New Roman" w:eastAsia="Arial Unicode MS" w:hAnsi="Times New Roman" w:cs="Times New Roman"/>
          <w:bCs/>
          <w:color w:val="000000"/>
          <w:kern w:val="1"/>
          <w:lang w:eastAsia="ar-SA"/>
        </w:rPr>
        <w:t>1.</w:t>
      </w:r>
      <w:r w:rsidR="00FD098B">
        <w:rPr>
          <w:rFonts w:ascii="Times New Roman" w:eastAsia="Arial Unicode MS" w:hAnsi="Times New Roman" w:cs="Times New Roman"/>
          <w:bCs/>
          <w:color w:val="000000"/>
          <w:kern w:val="1"/>
          <w:lang w:eastAsia="ar-SA"/>
        </w:rPr>
        <w:t>10</w:t>
      </w:r>
      <w:r w:rsidRPr="0026748D">
        <w:rPr>
          <w:rFonts w:ascii="Times New Roman" w:eastAsia="Arial Unicode MS" w:hAnsi="Times New Roman" w:cs="Times New Roman"/>
          <w:bCs/>
          <w:color w:val="000000"/>
          <w:kern w:val="1"/>
          <w:lang w:eastAsia="ar-SA"/>
        </w:rPr>
        <w:t>.</w:t>
      </w:r>
      <w:r w:rsidR="00791C71">
        <w:rPr>
          <w:rFonts w:ascii="Times New Roman" w:eastAsia="Arial Unicode MS" w:hAnsi="Times New Roman" w:cs="Times New Roman"/>
          <w:bCs/>
          <w:color w:val="000000"/>
          <w:kern w:val="1"/>
          <w:lang w:eastAsia="ar-SA"/>
        </w:rPr>
        <w:t xml:space="preserve"> </w:t>
      </w:r>
      <w:r w:rsidRPr="0026748D">
        <w:rPr>
          <w:rFonts w:ascii="Times New Roman" w:eastAsia="Arial Unicode MS" w:hAnsi="Times New Roman" w:cs="Times New Roman"/>
          <w:color w:val="000000"/>
          <w:kern w:val="1"/>
          <w:lang w:eastAsia="ar-SA"/>
        </w:rPr>
        <w:t>Объект долевого строительства передается участнику долевого строительства</w:t>
      </w:r>
      <w:r w:rsidR="00791C71">
        <w:rPr>
          <w:rFonts w:ascii="Times New Roman" w:eastAsia="Arial Unicode MS" w:hAnsi="Times New Roman" w:cs="Times New Roman"/>
          <w:color w:val="000000"/>
          <w:kern w:val="1"/>
          <w:lang w:eastAsia="ar-SA"/>
        </w:rPr>
        <w:t xml:space="preserve"> </w:t>
      </w:r>
      <w:r w:rsidRPr="0026748D">
        <w:rPr>
          <w:rFonts w:ascii="Times New Roman" w:eastAsia="Arial Unicode MS" w:hAnsi="Times New Roman" w:cs="Times New Roman"/>
          <w:color w:val="000000"/>
          <w:kern w:val="1"/>
          <w:lang w:eastAsia="ar-SA"/>
        </w:rPr>
        <w:t xml:space="preserve">в   собственность по акту приема – передачи </w:t>
      </w:r>
      <w:r w:rsidRPr="0026748D">
        <w:rPr>
          <w:rFonts w:ascii="Times New Roman" w:eastAsia="Arial Unicode MS" w:hAnsi="Times New Roman" w:cs="Times New Roman"/>
          <w:bCs/>
          <w:color w:val="000000"/>
          <w:kern w:val="1"/>
          <w:lang w:eastAsia="ar-SA"/>
        </w:rPr>
        <w:t xml:space="preserve">в течение двух месяцев  </w:t>
      </w:r>
      <w:proofErr w:type="gramStart"/>
      <w:r w:rsidRPr="0026748D">
        <w:rPr>
          <w:rFonts w:ascii="Times New Roman" w:eastAsia="Arial Unicode MS" w:hAnsi="Times New Roman" w:cs="Times New Roman"/>
          <w:color w:val="000000"/>
          <w:kern w:val="1"/>
          <w:lang w:eastAsia="ar-SA"/>
        </w:rPr>
        <w:t>с даты  получения</w:t>
      </w:r>
      <w:proofErr w:type="gramEnd"/>
      <w:r w:rsidRPr="0026748D">
        <w:rPr>
          <w:rFonts w:ascii="Times New Roman" w:eastAsia="Arial Unicode MS" w:hAnsi="Times New Roman" w:cs="Times New Roman"/>
          <w:color w:val="000000"/>
          <w:kern w:val="1"/>
          <w:lang w:eastAsia="ar-SA"/>
        </w:rPr>
        <w:t xml:space="preserve">  разрешения на ввод многоквартирного дома в эксплуатацию,  но не позднее </w:t>
      </w:r>
      <w:r w:rsidRPr="0026748D">
        <w:rPr>
          <w:rFonts w:ascii="Times New Roman" w:eastAsia="Arial Unicode MS" w:hAnsi="Times New Roman" w:cs="Times New Roman"/>
          <w:b/>
          <w:color w:val="000000"/>
          <w:kern w:val="1"/>
          <w:lang w:eastAsia="ar-SA"/>
        </w:rPr>
        <w:t>3</w:t>
      </w:r>
      <w:r w:rsidR="00C75C7D" w:rsidRPr="0026748D">
        <w:rPr>
          <w:rFonts w:ascii="Times New Roman" w:eastAsia="Arial Unicode MS" w:hAnsi="Times New Roman" w:cs="Times New Roman"/>
          <w:b/>
          <w:color w:val="000000"/>
          <w:kern w:val="1"/>
          <w:lang w:eastAsia="ar-SA"/>
        </w:rPr>
        <w:t>0.11</w:t>
      </w:r>
      <w:r w:rsidRPr="0026748D">
        <w:rPr>
          <w:rFonts w:ascii="Times New Roman" w:eastAsia="Arial Unicode MS" w:hAnsi="Times New Roman" w:cs="Times New Roman"/>
          <w:b/>
          <w:color w:val="000000"/>
          <w:kern w:val="1"/>
          <w:lang w:eastAsia="ar-SA"/>
        </w:rPr>
        <w:t>.202</w:t>
      </w:r>
      <w:r w:rsidR="00C75C7D" w:rsidRPr="0026748D">
        <w:rPr>
          <w:rFonts w:ascii="Times New Roman" w:eastAsia="Arial Unicode MS" w:hAnsi="Times New Roman" w:cs="Times New Roman"/>
          <w:b/>
          <w:color w:val="000000"/>
          <w:kern w:val="1"/>
          <w:lang w:eastAsia="ar-SA"/>
        </w:rPr>
        <w:t>1</w:t>
      </w:r>
      <w:r w:rsidRPr="0026748D">
        <w:rPr>
          <w:rFonts w:ascii="Times New Roman" w:eastAsia="Arial Unicode MS" w:hAnsi="Times New Roman" w:cs="Times New Roman"/>
          <w:color w:val="000000"/>
          <w:kern w:val="1"/>
          <w:lang w:eastAsia="ar-SA"/>
        </w:rPr>
        <w:t xml:space="preserve">.  </w:t>
      </w:r>
      <w:r w:rsidR="00791C71">
        <w:rPr>
          <w:rFonts w:ascii="Times New Roman" w:eastAsia="Arial Unicode MS" w:hAnsi="Times New Roman" w:cs="Times New Roman"/>
          <w:color w:val="000000"/>
          <w:kern w:val="1"/>
          <w:lang w:eastAsia="ar-SA"/>
        </w:rPr>
        <w:t xml:space="preserve"> </w:t>
      </w:r>
      <w:r w:rsidRPr="0026748D">
        <w:rPr>
          <w:rFonts w:ascii="Times New Roman" w:eastAsia="Arial Unicode MS" w:hAnsi="Times New Roman" w:cs="Times New Roman"/>
          <w:color w:val="000000"/>
          <w:kern w:val="1"/>
          <w:lang w:eastAsia="ar-SA"/>
        </w:rPr>
        <w:t>В случае неоплаты или  неполной оплаты стоимости объекта долевого строительства по условиям настоящего  договора  Застройщик  имеет право  продлить срок передачи квартиры участникам долевого строительства на период просрочки внесения платежей  или расторгнуть  договор в одностороннем порядке, предусмотренном  законодательством РФ.</w:t>
      </w:r>
    </w:p>
    <w:p w:rsidR="00DE060B" w:rsidRPr="0026748D" w:rsidRDefault="00DE060B" w:rsidP="0026748D">
      <w:pPr>
        <w:widowControl w:val="0"/>
        <w:suppressAutoHyphens/>
        <w:spacing w:after="0" w:line="240" w:lineRule="auto"/>
        <w:ind w:firstLine="567"/>
        <w:jc w:val="both"/>
        <w:rPr>
          <w:rFonts w:ascii="Times New Roman" w:eastAsia="Arial Unicode MS" w:hAnsi="Times New Roman" w:cs="Times New Roman"/>
          <w:color w:val="000000"/>
          <w:kern w:val="1"/>
          <w:lang w:eastAsia="ar-SA"/>
        </w:rPr>
      </w:pPr>
      <w:r w:rsidRPr="0026748D">
        <w:rPr>
          <w:rFonts w:ascii="Times New Roman" w:eastAsia="Arial Unicode MS" w:hAnsi="Times New Roman" w:cs="Times New Roman"/>
          <w:bCs/>
          <w:color w:val="000000"/>
          <w:kern w:val="1"/>
          <w:lang w:eastAsia="ar-SA"/>
        </w:rPr>
        <w:t>1.</w:t>
      </w:r>
      <w:r w:rsidR="00C75C7D" w:rsidRPr="0026748D">
        <w:rPr>
          <w:rFonts w:ascii="Times New Roman" w:eastAsia="Arial Unicode MS" w:hAnsi="Times New Roman" w:cs="Times New Roman"/>
          <w:bCs/>
          <w:color w:val="000000"/>
          <w:kern w:val="1"/>
          <w:lang w:eastAsia="ar-SA"/>
        </w:rPr>
        <w:t>1</w:t>
      </w:r>
      <w:r w:rsidR="00FD098B">
        <w:rPr>
          <w:rFonts w:ascii="Times New Roman" w:eastAsia="Arial Unicode MS" w:hAnsi="Times New Roman" w:cs="Times New Roman"/>
          <w:bCs/>
          <w:color w:val="000000"/>
          <w:kern w:val="1"/>
          <w:lang w:eastAsia="ar-SA"/>
        </w:rPr>
        <w:t>1</w:t>
      </w:r>
      <w:r w:rsidRPr="0026748D">
        <w:rPr>
          <w:rFonts w:ascii="Times New Roman" w:eastAsia="Arial Unicode MS" w:hAnsi="Times New Roman" w:cs="Times New Roman"/>
          <w:color w:val="000000"/>
          <w:kern w:val="1"/>
          <w:lang w:eastAsia="ar-SA"/>
        </w:rPr>
        <w:t xml:space="preserve">.  Гарантийный срок для объекта долевого строительства, за исключением технологического и инженерного оборудования, составляет </w:t>
      </w:r>
      <w:r w:rsidRPr="0026748D">
        <w:rPr>
          <w:rFonts w:ascii="Times New Roman" w:eastAsia="Arial Unicode MS" w:hAnsi="Times New Roman" w:cs="Times New Roman"/>
          <w:b/>
          <w:bCs/>
          <w:color w:val="000000"/>
          <w:kern w:val="1"/>
          <w:lang w:eastAsia="ar-SA"/>
        </w:rPr>
        <w:t xml:space="preserve">5 (Пять) лет </w:t>
      </w:r>
      <w:r w:rsidRPr="0026748D">
        <w:rPr>
          <w:rFonts w:ascii="Times New Roman" w:eastAsia="Arial Unicode MS" w:hAnsi="Times New Roman" w:cs="Times New Roman"/>
          <w:color w:val="000000"/>
          <w:kern w:val="1"/>
          <w:lang w:eastAsia="ar-SA"/>
        </w:rPr>
        <w:t>с даты подписания сторонами акта прием</w:t>
      </w:r>
      <w:proofErr w:type="gramStart"/>
      <w:r w:rsidRPr="0026748D">
        <w:rPr>
          <w:rFonts w:ascii="Times New Roman" w:eastAsia="Arial Unicode MS" w:hAnsi="Times New Roman" w:cs="Times New Roman"/>
          <w:color w:val="000000"/>
          <w:kern w:val="1"/>
          <w:lang w:eastAsia="ar-SA"/>
        </w:rPr>
        <w:t>а-</w:t>
      </w:r>
      <w:proofErr w:type="gramEnd"/>
      <w:r w:rsidRPr="0026748D">
        <w:rPr>
          <w:rFonts w:ascii="Times New Roman" w:eastAsia="Arial Unicode MS" w:hAnsi="Times New Roman" w:cs="Times New Roman"/>
          <w:color w:val="000000"/>
          <w:kern w:val="1"/>
          <w:lang w:eastAsia="ar-SA"/>
        </w:rPr>
        <w:t xml:space="preserve"> передачи объекта долевого строительства. </w:t>
      </w:r>
    </w:p>
    <w:p w:rsidR="00DE060B" w:rsidRPr="0026748D" w:rsidRDefault="00DE060B" w:rsidP="0026748D">
      <w:pPr>
        <w:widowControl w:val="0"/>
        <w:suppressAutoHyphens/>
        <w:spacing w:after="0" w:line="240" w:lineRule="auto"/>
        <w:ind w:firstLine="567"/>
        <w:jc w:val="both"/>
        <w:rPr>
          <w:rFonts w:ascii="Times New Roman" w:eastAsia="Arial Unicode MS" w:hAnsi="Times New Roman" w:cs="Times New Roman"/>
          <w:color w:val="000000"/>
          <w:kern w:val="1"/>
          <w:lang w:eastAsia="ar-SA"/>
        </w:rPr>
      </w:pPr>
      <w:proofErr w:type="gramStart"/>
      <w:r w:rsidRPr="0026748D">
        <w:rPr>
          <w:rFonts w:ascii="Times New Roman" w:eastAsia="Arial Unicode MS" w:hAnsi="Times New Roman" w:cs="Times New Roman"/>
          <w:color w:val="000000"/>
          <w:kern w:val="1"/>
          <w:lang w:eastAsia="ru-RU"/>
        </w:rPr>
        <w:t xml:space="preserve">Гарантийный срок на технологическое и инженерное оборудование (любые элементы инженерных систем здания, необходимые для его нормального использования по назначению, в том числе: системы вентиляции, теплоснабжения, водоснабжения, электроснабжения, канализации и т.п.), входящее в состав многоквартирного дома и объекта долевого строительства,  составляет </w:t>
      </w:r>
      <w:r w:rsidRPr="0026748D">
        <w:rPr>
          <w:rFonts w:ascii="Times New Roman" w:eastAsia="Arial Unicode MS" w:hAnsi="Times New Roman" w:cs="Times New Roman"/>
          <w:b/>
          <w:color w:val="000000"/>
          <w:kern w:val="1"/>
          <w:lang w:eastAsia="ru-RU"/>
        </w:rPr>
        <w:t>3 (Три) года</w:t>
      </w:r>
      <w:r w:rsidRPr="0026748D">
        <w:rPr>
          <w:rFonts w:ascii="Times New Roman" w:eastAsia="Arial Unicode MS" w:hAnsi="Times New Roman" w:cs="Times New Roman"/>
          <w:color w:val="000000"/>
          <w:kern w:val="1"/>
          <w:lang w:eastAsia="ru-RU"/>
        </w:rPr>
        <w:t xml:space="preserve"> </w:t>
      </w:r>
      <w:r w:rsidRPr="0026748D">
        <w:rPr>
          <w:rFonts w:ascii="Times New Roman" w:eastAsia="Arial Unicode MS" w:hAnsi="Times New Roman" w:cs="Times New Roman"/>
          <w:color w:val="000000"/>
          <w:kern w:val="1"/>
          <w:lang w:eastAsia="ar-SA"/>
        </w:rPr>
        <w:t xml:space="preserve">и исчисляется со дня подписания первого по многоквартирному дому акта приема – передачи объекта долевого строительства. </w:t>
      </w:r>
      <w:proofErr w:type="gramEnd"/>
    </w:p>
    <w:p w:rsidR="009910BC" w:rsidRDefault="00DE060B" w:rsidP="009910BC">
      <w:pPr>
        <w:spacing w:after="0" w:line="240" w:lineRule="auto"/>
        <w:ind w:firstLine="567"/>
        <w:jc w:val="both"/>
        <w:rPr>
          <w:rFonts w:ascii="Times New Roman" w:eastAsia="Times New Roman" w:hAnsi="Times New Roman" w:cs="Times New Roman"/>
          <w:color w:val="000000"/>
          <w:lang w:eastAsia="ru-RU"/>
        </w:rPr>
      </w:pPr>
      <w:proofErr w:type="gramStart"/>
      <w:r w:rsidRPr="0026748D">
        <w:rPr>
          <w:rFonts w:ascii="Times New Roman" w:eastAsia="Times New Roman" w:hAnsi="Times New Roman" w:cs="Times New Roman"/>
          <w:kern w:val="1"/>
          <w:lang w:eastAsia="ru-RU"/>
        </w:rPr>
        <w:t xml:space="preserve">Гарантийный срок </w:t>
      </w:r>
      <w:r w:rsidR="00C75C7D" w:rsidRPr="0026748D">
        <w:rPr>
          <w:rFonts w:ascii="Times New Roman" w:eastAsia="Times New Roman" w:hAnsi="Times New Roman" w:cs="Times New Roman"/>
          <w:kern w:val="1"/>
          <w:lang w:eastAsia="ru-RU"/>
        </w:rPr>
        <w:t xml:space="preserve">на </w:t>
      </w:r>
      <w:r w:rsidRPr="0026748D">
        <w:rPr>
          <w:rFonts w:ascii="Times New Roman" w:eastAsia="Times New Roman" w:hAnsi="Times New Roman" w:cs="Times New Roman"/>
          <w:kern w:val="1"/>
          <w:lang w:eastAsia="ru-RU"/>
        </w:rPr>
        <w:t>оборудовани</w:t>
      </w:r>
      <w:r w:rsidR="00C75C7D" w:rsidRPr="0026748D">
        <w:rPr>
          <w:rFonts w:ascii="Times New Roman" w:eastAsia="Times New Roman" w:hAnsi="Times New Roman" w:cs="Times New Roman"/>
          <w:kern w:val="1"/>
          <w:lang w:eastAsia="ru-RU"/>
        </w:rPr>
        <w:t>е</w:t>
      </w:r>
      <w:r w:rsidRPr="0026748D">
        <w:rPr>
          <w:rFonts w:ascii="Times New Roman" w:eastAsia="Times New Roman" w:hAnsi="Times New Roman" w:cs="Times New Roman"/>
          <w:kern w:val="1"/>
          <w:lang w:eastAsia="ru-RU"/>
        </w:rPr>
        <w:t xml:space="preserve"> и комплектующи</w:t>
      </w:r>
      <w:r w:rsidR="00C75C7D" w:rsidRPr="0026748D">
        <w:rPr>
          <w:rFonts w:ascii="Times New Roman" w:eastAsia="Times New Roman" w:hAnsi="Times New Roman" w:cs="Times New Roman"/>
          <w:kern w:val="1"/>
          <w:lang w:eastAsia="ru-RU"/>
        </w:rPr>
        <w:t xml:space="preserve">е </w:t>
      </w:r>
      <w:r w:rsidRPr="0026748D">
        <w:rPr>
          <w:rFonts w:ascii="Times New Roman" w:eastAsia="Times New Roman" w:hAnsi="Times New Roman" w:cs="Times New Roman"/>
          <w:kern w:val="1"/>
          <w:lang w:eastAsia="ru-RU"/>
        </w:rPr>
        <w:t xml:space="preserve"> предмет</w:t>
      </w:r>
      <w:r w:rsidR="00C75C7D" w:rsidRPr="0026748D">
        <w:rPr>
          <w:rFonts w:ascii="Times New Roman" w:eastAsia="Times New Roman" w:hAnsi="Times New Roman" w:cs="Times New Roman"/>
          <w:kern w:val="1"/>
          <w:lang w:eastAsia="ru-RU"/>
        </w:rPr>
        <w:t>ы</w:t>
      </w:r>
      <w:r w:rsidRPr="0026748D">
        <w:rPr>
          <w:rFonts w:ascii="Times New Roman" w:eastAsia="Times New Roman" w:hAnsi="Times New Roman" w:cs="Times New Roman"/>
          <w:kern w:val="1"/>
          <w:lang w:eastAsia="ru-RU"/>
        </w:rPr>
        <w:t xml:space="preserve"> многоквартирного дома и объекта долевого строительства, на которые гарантийный срок установлен их изготовителем (газовое оборудование, счетчики, электрооборудование</w:t>
      </w:r>
      <w:r w:rsidR="00FF407A" w:rsidRPr="0026748D">
        <w:rPr>
          <w:rFonts w:ascii="Times New Roman" w:eastAsia="Times New Roman" w:hAnsi="Times New Roman" w:cs="Times New Roman"/>
          <w:kern w:val="1"/>
          <w:lang w:eastAsia="ru-RU"/>
        </w:rPr>
        <w:t xml:space="preserve">, окна, включая фурнитуру; входные двери, включая фурнитуру, трубы, электропроводка, розетки, выключатели </w:t>
      </w:r>
      <w:r w:rsidRPr="0026748D">
        <w:rPr>
          <w:rFonts w:ascii="Times New Roman" w:eastAsia="Times New Roman" w:hAnsi="Times New Roman" w:cs="Times New Roman"/>
          <w:kern w:val="1"/>
          <w:lang w:eastAsia="ru-RU"/>
        </w:rPr>
        <w:t xml:space="preserve"> и т.</w:t>
      </w:r>
      <w:r w:rsidR="00FF407A" w:rsidRPr="0026748D">
        <w:rPr>
          <w:rFonts w:ascii="Times New Roman" w:eastAsia="Times New Roman" w:hAnsi="Times New Roman" w:cs="Times New Roman"/>
          <w:kern w:val="1"/>
          <w:lang w:eastAsia="ru-RU"/>
        </w:rPr>
        <w:t>п</w:t>
      </w:r>
      <w:r w:rsidRPr="0026748D">
        <w:rPr>
          <w:rFonts w:ascii="Times New Roman" w:eastAsia="Times New Roman" w:hAnsi="Times New Roman" w:cs="Times New Roman"/>
          <w:kern w:val="1"/>
          <w:lang w:eastAsia="ru-RU"/>
        </w:rPr>
        <w:t xml:space="preserve">.), соответствует гарантийному сроку, установленному изготовителем в соответствии с </w:t>
      </w:r>
      <w:r w:rsidR="00C75C7D" w:rsidRPr="0026748D">
        <w:rPr>
          <w:rFonts w:ascii="Times New Roman" w:eastAsia="Times New Roman" w:hAnsi="Times New Roman" w:cs="Times New Roman"/>
          <w:kern w:val="1"/>
          <w:lang w:eastAsia="ru-RU"/>
        </w:rPr>
        <w:t xml:space="preserve">технической </w:t>
      </w:r>
      <w:r w:rsidRPr="0026748D">
        <w:rPr>
          <w:rFonts w:ascii="Times New Roman" w:eastAsia="Times New Roman" w:hAnsi="Times New Roman" w:cs="Times New Roman"/>
          <w:kern w:val="1"/>
          <w:lang w:eastAsia="ru-RU"/>
        </w:rPr>
        <w:t>документацией, передаваемой участнику долевого строительства</w:t>
      </w:r>
      <w:r w:rsidRPr="0026748D">
        <w:rPr>
          <w:rFonts w:ascii="Times New Roman" w:eastAsia="Times New Roman" w:hAnsi="Times New Roman" w:cs="Times New Roman"/>
          <w:color w:val="000000"/>
          <w:lang w:eastAsia="ru-RU"/>
        </w:rPr>
        <w:t xml:space="preserve"> при приемке объекта долевого строительства.</w:t>
      </w:r>
      <w:r w:rsidR="00FF407A" w:rsidRPr="0026748D">
        <w:rPr>
          <w:rFonts w:ascii="Times New Roman" w:eastAsia="Times New Roman" w:hAnsi="Times New Roman" w:cs="Times New Roman"/>
          <w:color w:val="000000"/>
          <w:lang w:eastAsia="ru-RU"/>
        </w:rPr>
        <w:t xml:space="preserve"> </w:t>
      </w:r>
      <w:r w:rsidR="0026748D">
        <w:rPr>
          <w:rFonts w:ascii="Times New Roman" w:eastAsia="Times New Roman" w:hAnsi="Times New Roman" w:cs="Times New Roman"/>
          <w:color w:val="000000"/>
          <w:lang w:eastAsia="ru-RU"/>
        </w:rPr>
        <w:t xml:space="preserve"> </w:t>
      </w:r>
      <w:proofErr w:type="gramEnd"/>
    </w:p>
    <w:p w:rsidR="009910BC" w:rsidRPr="00791C71" w:rsidRDefault="009910BC" w:rsidP="00791C71">
      <w:pPr>
        <w:spacing w:after="0" w:line="240" w:lineRule="auto"/>
        <w:ind w:firstLine="539"/>
        <w:jc w:val="both"/>
        <w:rPr>
          <w:rFonts w:ascii="Verdana" w:eastAsia="Times New Roman" w:hAnsi="Verdana" w:cs="Times New Roman"/>
          <w:lang w:eastAsia="ru-RU"/>
        </w:rPr>
      </w:pPr>
      <w:r w:rsidRPr="00791C71">
        <w:rPr>
          <w:rFonts w:ascii="Times New Roman" w:eastAsia="Times New Roman" w:hAnsi="Times New Roman" w:cs="Times New Roman"/>
          <w:lang w:eastAsia="ru-RU"/>
        </w:rPr>
        <w:t>1.1</w:t>
      </w:r>
      <w:r w:rsidR="00FD098B">
        <w:rPr>
          <w:rFonts w:ascii="Times New Roman" w:eastAsia="Times New Roman" w:hAnsi="Times New Roman" w:cs="Times New Roman"/>
          <w:lang w:eastAsia="ru-RU"/>
        </w:rPr>
        <w:t>2</w:t>
      </w:r>
      <w:r w:rsidRPr="00791C71">
        <w:rPr>
          <w:rFonts w:ascii="Times New Roman" w:eastAsia="Times New Roman" w:hAnsi="Times New Roman" w:cs="Times New Roman"/>
          <w:lang w:eastAsia="ru-RU"/>
        </w:rPr>
        <w:t xml:space="preserve">. </w:t>
      </w:r>
      <w:proofErr w:type="gramStart"/>
      <w:r w:rsidRPr="00791C71">
        <w:rPr>
          <w:rFonts w:ascii="Times New Roman" w:eastAsia="Times New Roman" w:hAnsi="Times New Roman" w:cs="Times New Roman"/>
          <w:lang w:eastAsia="ru-RU"/>
        </w:rPr>
        <w:t xml:space="preserve">Условие привлечения денежных средств Участника долевого строительства по настоящему договору </w:t>
      </w:r>
      <w:r w:rsidR="00641BE1">
        <w:rPr>
          <w:rFonts w:ascii="Times New Roman" w:eastAsia="Times New Roman" w:hAnsi="Times New Roman" w:cs="Times New Roman"/>
          <w:lang w:eastAsia="ru-RU"/>
        </w:rPr>
        <w:t xml:space="preserve">(способ обеспечения обязательств Застройщика </w:t>
      </w:r>
      <w:r w:rsidR="00A47CA7">
        <w:rPr>
          <w:rFonts w:ascii="Times New Roman" w:eastAsia="Times New Roman" w:hAnsi="Times New Roman" w:cs="Times New Roman"/>
          <w:lang w:eastAsia="ru-RU"/>
        </w:rPr>
        <w:t xml:space="preserve">по настоящему договору) </w:t>
      </w:r>
      <w:r w:rsidRPr="00791C71">
        <w:rPr>
          <w:rFonts w:ascii="Times New Roman" w:eastAsia="Times New Roman" w:hAnsi="Times New Roman" w:cs="Times New Roman"/>
          <w:lang w:eastAsia="ru-RU"/>
        </w:rPr>
        <w:t xml:space="preserve">- </w:t>
      </w:r>
      <w:r w:rsidRPr="00791C71">
        <w:rPr>
          <w:rFonts w:ascii="Times New Roman" w:eastAsia="Times New Roman" w:hAnsi="Times New Roman" w:cs="Times New Roman"/>
          <w:lang w:eastAsia="ar-SA"/>
        </w:rPr>
        <w:t xml:space="preserve"> </w:t>
      </w:r>
      <w:r w:rsidRPr="00791C71">
        <w:rPr>
          <w:rFonts w:ascii="Times New Roman" w:eastAsia="Times New Roman" w:hAnsi="Times New Roman" w:cs="Times New Roman"/>
          <w:lang w:eastAsia="ru-RU"/>
        </w:rPr>
        <w:t xml:space="preserve"> размещение денежных средств участника  долевого строительства на счетах </w:t>
      </w:r>
      <w:proofErr w:type="spellStart"/>
      <w:r w:rsidRPr="00791C71">
        <w:rPr>
          <w:rFonts w:ascii="Times New Roman" w:eastAsia="Times New Roman" w:hAnsi="Times New Roman" w:cs="Times New Roman"/>
          <w:lang w:eastAsia="ru-RU"/>
        </w:rPr>
        <w:t>эскроу</w:t>
      </w:r>
      <w:proofErr w:type="spellEnd"/>
      <w:r w:rsidRPr="00791C71">
        <w:rPr>
          <w:rFonts w:ascii="Times New Roman" w:eastAsia="Times New Roman" w:hAnsi="Times New Roman" w:cs="Times New Roman"/>
          <w:lang w:eastAsia="ru-RU"/>
        </w:rPr>
        <w:t xml:space="preserve"> в порядке, предусмотренном </w:t>
      </w:r>
      <w:hyperlink r:id="rId12" w:history="1">
        <w:r w:rsidRPr="00791C71">
          <w:rPr>
            <w:rFonts w:ascii="Times New Roman" w:eastAsia="Times New Roman" w:hAnsi="Times New Roman" w:cs="Times New Roman"/>
            <w:lang w:eastAsia="ru-RU"/>
          </w:rPr>
          <w:t>статьей 15.4</w:t>
        </w:r>
      </w:hyperlink>
      <w:r w:rsidRPr="00791C71">
        <w:rPr>
          <w:rFonts w:ascii="Times New Roman" w:eastAsia="Times New Roman" w:hAnsi="Times New Roman" w:cs="Times New Roman"/>
          <w:lang w:eastAsia="ru-RU"/>
        </w:rPr>
        <w:t xml:space="preserve"> </w:t>
      </w:r>
      <w:r w:rsidR="00791C71" w:rsidRPr="00791C71">
        <w:rPr>
          <w:rFonts w:ascii="Times New Roman" w:eastAsia="Times New Roman" w:hAnsi="Times New Roman" w:cs="Times New Roman"/>
          <w:lang w:eastAsia="ru-RU"/>
        </w:rPr>
        <w:t xml:space="preserve"> </w:t>
      </w:r>
      <w:r w:rsidRPr="00791C71">
        <w:rPr>
          <w:rFonts w:ascii="Times New Roman" w:eastAsia="Times New Roman" w:hAnsi="Times New Roman" w:cs="Times New Roman"/>
          <w:lang w:eastAsia="ar-SA"/>
        </w:rPr>
        <w:t xml:space="preserve">Федерального закона </w:t>
      </w:r>
      <w:r w:rsidRPr="009910BC">
        <w:rPr>
          <w:rFonts w:ascii="Times New Roman" w:eastAsia="Times New Roman" w:hAnsi="Times New Roman" w:cs="Times New Roman"/>
          <w:lang w:eastAsia="ar-SA"/>
        </w:rPr>
        <w:t xml:space="preserve">от 30.12.2004 </w:t>
      </w:r>
      <w:r w:rsidRPr="00791C71">
        <w:rPr>
          <w:rFonts w:ascii="Times New Roman" w:eastAsia="Times New Roman" w:hAnsi="Times New Roman" w:cs="Times New Roman"/>
          <w:lang w:eastAsia="ar-SA"/>
        </w:rPr>
        <w:t>№</w:t>
      </w:r>
      <w:r w:rsidRPr="009910BC">
        <w:rPr>
          <w:rFonts w:ascii="Times New Roman" w:eastAsia="Times New Roman" w:hAnsi="Times New Roman" w:cs="Times New Roman"/>
          <w:lang w:eastAsia="ar-SA"/>
        </w:rPr>
        <w:t xml:space="preserve"> 214-ФЗ </w:t>
      </w:r>
      <w:r w:rsidRPr="00791C71">
        <w:rPr>
          <w:rFonts w:ascii="Times New Roman" w:eastAsia="Times New Roman" w:hAnsi="Times New Roman" w:cs="Times New Roman"/>
          <w:lang w:eastAsia="ar-SA"/>
        </w:rPr>
        <w:t xml:space="preserve"> </w:t>
      </w:r>
      <w:r w:rsidRPr="009910BC">
        <w:rPr>
          <w:rFonts w:ascii="Times New Roman" w:eastAsia="Times New Roman" w:hAnsi="Times New Roman" w:cs="Times New Roman"/>
          <w:lang w:eastAsia="ar-SA"/>
        </w:rPr>
        <w:t xml:space="preserve"> «Об участии в долевом строительстве многоквартирных домов и иных объектов недвижимости и о внесении изменений в некоторые законодател</w:t>
      </w:r>
      <w:r w:rsidR="00791C71">
        <w:rPr>
          <w:rFonts w:ascii="Times New Roman" w:eastAsia="Times New Roman" w:hAnsi="Times New Roman" w:cs="Times New Roman"/>
          <w:lang w:eastAsia="ar-SA"/>
        </w:rPr>
        <w:t>ьные акты Российской Федерации».</w:t>
      </w:r>
      <w:proofErr w:type="gramEnd"/>
    </w:p>
    <w:p w:rsidR="0026080B" w:rsidRPr="0026748D" w:rsidRDefault="00BF09E8" w:rsidP="00791C71">
      <w:pPr>
        <w:tabs>
          <w:tab w:val="center" w:pos="4961"/>
          <w:tab w:val="left" w:pos="7443"/>
        </w:tabs>
        <w:spacing w:before="120" w:after="120" w:line="240" w:lineRule="auto"/>
        <w:ind w:firstLine="567"/>
        <w:rPr>
          <w:rFonts w:ascii="Times New Roman" w:eastAsia="Times New Roman" w:hAnsi="Times New Roman" w:cs="Times New Roman"/>
          <w:lang w:eastAsia="ar-SA"/>
        </w:rPr>
      </w:pPr>
      <w:r w:rsidRPr="0026748D">
        <w:rPr>
          <w:rFonts w:ascii="Times New Roman" w:eastAsia="Calibri" w:hAnsi="Times New Roman" w:cs="Times New Roman"/>
        </w:rPr>
        <w:tab/>
      </w:r>
      <w:r w:rsidRPr="0026748D">
        <w:rPr>
          <w:rFonts w:ascii="Times New Roman" w:eastAsia="Times New Roman" w:hAnsi="Times New Roman" w:cs="Times New Roman"/>
          <w:b/>
          <w:bCs/>
          <w:kern w:val="1"/>
          <w:lang w:eastAsia="ar-SA"/>
        </w:rPr>
        <w:t>2</w:t>
      </w:r>
      <w:r w:rsidR="0026080B" w:rsidRPr="0026748D">
        <w:rPr>
          <w:rFonts w:ascii="Times New Roman" w:eastAsia="Times New Roman" w:hAnsi="Times New Roman" w:cs="Times New Roman"/>
          <w:b/>
          <w:bCs/>
          <w:kern w:val="1"/>
          <w:lang w:eastAsia="ar-SA"/>
        </w:rPr>
        <w:t>. ЦЕНА ДОГОВОРА</w:t>
      </w:r>
      <w:r w:rsidRPr="0026748D">
        <w:rPr>
          <w:rFonts w:ascii="Times New Roman" w:eastAsia="Times New Roman" w:hAnsi="Times New Roman" w:cs="Times New Roman"/>
          <w:b/>
          <w:bCs/>
          <w:kern w:val="1"/>
          <w:lang w:eastAsia="ar-SA"/>
        </w:rPr>
        <w:t xml:space="preserve"> И ПОРЯДОК РАСЧЕТ</w:t>
      </w:r>
      <w:r w:rsidR="0026748D">
        <w:rPr>
          <w:rFonts w:ascii="Times New Roman" w:eastAsia="Times New Roman" w:hAnsi="Times New Roman" w:cs="Times New Roman"/>
          <w:b/>
          <w:bCs/>
          <w:kern w:val="1"/>
          <w:lang w:eastAsia="ar-SA"/>
        </w:rPr>
        <w:t>ОВ</w:t>
      </w:r>
    </w:p>
    <w:p w:rsidR="0032247A" w:rsidRPr="0026748D" w:rsidRDefault="00307BCC" w:rsidP="0026748D">
      <w:pPr>
        <w:suppressAutoHyphens/>
        <w:spacing w:after="0" w:line="240" w:lineRule="auto"/>
        <w:ind w:firstLine="567"/>
        <w:jc w:val="both"/>
        <w:rPr>
          <w:rFonts w:ascii="Times New Roman" w:eastAsia="Times New Roman" w:hAnsi="Times New Roman" w:cs="Times New Roman"/>
          <w:lang w:eastAsia="ar-SA"/>
        </w:rPr>
      </w:pPr>
      <w:r w:rsidRPr="0026748D">
        <w:rPr>
          <w:rFonts w:ascii="Times New Roman" w:eastAsia="Times New Roman" w:hAnsi="Times New Roman" w:cs="Times New Roman"/>
          <w:lang w:eastAsia="ar-SA"/>
        </w:rPr>
        <w:t>2</w:t>
      </w:r>
      <w:r w:rsidR="0026080B" w:rsidRPr="0026748D">
        <w:rPr>
          <w:rFonts w:ascii="Times New Roman" w:eastAsia="Times New Roman" w:hAnsi="Times New Roman" w:cs="Times New Roman"/>
          <w:lang w:eastAsia="ar-SA"/>
        </w:rPr>
        <w:t xml:space="preserve">.1. </w:t>
      </w:r>
      <w:proofErr w:type="gramStart"/>
      <w:r w:rsidR="0026080B" w:rsidRPr="0026748D">
        <w:rPr>
          <w:rFonts w:ascii="Times New Roman" w:eastAsia="Times New Roman" w:hAnsi="Times New Roman" w:cs="Times New Roman"/>
          <w:lang w:eastAsia="ar-SA"/>
        </w:rPr>
        <w:t xml:space="preserve">Цена </w:t>
      </w:r>
      <w:r w:rsidR="0032247A" w:rsidRPr="0026748D">
        <w:rPr>
          <w:rFonts w:ascii="Times New Roman" w:eastAsia="Times New Roman" w:hAnsi="Times New Roman" w:cs="Times New Roman"/>
          <w:lang w:eastAsia="ar-SA"/>
        </w:rPr>
        <w:t xml:space="preserve">объекта долевого </w:t>
      </w:r>
      <w:r w:rsidR="0026748D" w:rsidRPr="0026748D">
        <w:rPr>
          <w:rFonts w:ascii="Times New Roman" w:eastAsia="Times New Roman" w:hAnsi="Times New Roman" w:cs="Times New Roman"/>
          <w:lang w:eastAsia="ar-SA"/>
        </w:rPr>
        <w:t>строительства</w:t>
      </w:r>
      <w:r w:rsidR="0026080B" w:rsidRPr="0026748D">
        <w:rPr>
          <w:rFonts w:ascii="Times New Roman" w:eastAsia="Times New Roman" w:hAnsi="Times New Roman" w:cs="Times New Roman"/>
          <w:lang w:eastAsia="ar-SA"/>
        </w:rPr>
        <w:t xml:space="preserve"> (цена </w:t>
      </w:r>
      <w:r w:rsidR="0032247A" w:rsidRPr="0026748D">
        <w:rPr>
          <w:rFonts w:ascii="Times New Roman" w:eastAsia="Times New Roman" w:hAnsi="Times New Roman" w:cs="Times New Roman"/>
          <w:lang w:eastAsia="ar-SA"/>
        </w:rPr>
        <w:t>д</w:t>
      </w:r>
      <w:r w:rsidR="0026080B" w:rsidRPr="0026748D">
        <w:rPr>
          <w:rFonts w:ascii="Times New Roman" w:eastAsia="Times New Roman" w:hAnsi="Times New Roman" w:cs="Times New Roman"/>
          <w:lang w:eastAsia="ar-SA"/>
        </w:rPr>
        <w:t>оговора) составляет сумму, равную _____</w:t>
      </w:r>
      <w:bookmarkStart w:id="0" w:name="_Hlk526854670"/>
      <w:r w:rsidR="0026080B" w:rsidRPr="0026748D">
        <w:rPr>
          <w:rFonts w:ascii="Times New Roman" w:eastAsia="Times New Roman" w:hAnsi="Times New Roman" w:cs="Times New Roman"/>
          <w:b/>
          <w:lang w:eastAsia="ar-SA"/>
        </w:rPr>
        <w:t xml:space="preserve"> (_______) рублей</w:t>
      </w:r>
      <w:bookmarkEnd w:id="0"/>
      <w:r w:rsidR="0026080B" w:rsidRPr="0026748D">
        <w:rPr>
          <w:rFonts w:ascii="Times New Roman" w:eastAsia="Times New Roman" w:hAnsi="Times New Roman" w:cs="Times New Roman"/>
          <w:b/>
          <w:lang w:eastAsia="ar-SA"/>
        </w:rPr>
        <w:t xml:space="preserve">, </w:t>
      </w:r>
      <w:bookmarkStart w:id="1" w:name="_Hlk49175437"/>
      <w:r w:rsidR="0032247A" w:rsidRPr="0026748D">
        <w:rPr>
          <w:rFonts w:ascii="Times New Roman" w:eastAsia="Times New Roman" w:hAnsi="Times New Roman" w:cs="Times New Roman"/>
          <w:b/>
          <w:lang w:eastAsia="ar-SA"/>
        </w:rPr>
        <w:t xml:space="preserve"> </w:t>
      </w:r>
      <w:r w:rsidR="0026080B" w:rsidRPr="0026748D">
        <w:rPr>
          <w:rFonts w:ascii="Times New Roman" w:eastAsia="Times New Roman" w:hAnsi="Times New Roman" w:cs="Times New Roman"/>
          <w:lang w:eastAsia="ar-SA"/>
        </w:rPr>
        <w:t xml:space="preserve">из расчета _____ (_______)  рублей за 1 (Один) квадратный метр общей площади </w:t>
      </w:r>
      <w:bookmarkEnd w:id="1"/>
      <w:r w:rsidR="0032247A" w:rsidRPr="0026748D">
        <w:rPr>
          <w:rFonts w:ascii="Times New Roman" w:eastAsia="Times New Roman" w:hAnsi="Times New Roman" w:cs="Times New Roman"/>
          <w:lang w:eastAsia="ar-SA"/>
        </w:rPr>
        <w:t xml:space="preserve"> </w:t>
      </w:r>
      <w:r w:rsidR="0026080B" w:rsidRPr="0026748D">
        <w:rPr>
          <w:rFonts w:ascii="Times New Roman" w:eastAsia="Times New Roman" w:hAnsi="Times New Roman" w:cs="Times New Roman"/>
          <w:lang w:eastAsia="ar-SA"/>
        </w:rPr>
        <w:t>(с учетом площади</w:t>
      </w:r>
      <w:r w:rsidR="0032247A" w:rsidRPr="0026748D">
        <w:rPr>
          <w:rFonts w:ascii="Times New Roman" w:eastAsia="Times New Roman" w:hAnsi="Times New Roman" w:cs="Times New Roman"/>
          <w:lang w:eastAsia="ar-SA"/>
        </w:rPr>
        <w:t xml:space="preserve"> </w:t>
      </w:r>
      <w:r w:rsidR="0026080B" w:rsidRPr="0026748D">
        <w:rPr>
          <w:rFonts w:ascii="Times New Roman" w:eastAsia="Times New Roman" w:hAnsi="Times New Roman" w:cs="Times New Roman"/>
          <w:lang w:eastAsia="ar-SA"/>
        </w:rPr>
        <w:t xml:space="preserve"> </w:t>
      </w:r>
      <w:r w:rsidR="00F55E01" w:rsidRPr="0026748D">
        <w:rPr>
          <w:rFonts w:ascii="Times New Roman" w:eastAsia="Times New Roman" w:hAnsi="Times New Roman" w:cs="Times New Roman"/>
          <w:lang w:eastAsia="ar-SA"/>
        </w:rPr>
        <w:t xml:space="preserve">холодных помещений (лоджий) </w:t>
      </w:r>
      <w:r w:rsidR="0026080B" w:rsidRPr="0026748D">
        <w:rPr>
          <w:rFonts w:ascii="Times New Roman" w:eastAsia="Times New Roman" w:hAnsi="Times New Roman" w:cs="Times New Roman"/>
          <w:lang w:eastAsia="ar-SA"/>
        </w:rPr>
        <w:t>с коэффициентом 0,5), которая складывается из</w:t>
      </w:r>
      <w:r w:rsidR="0032247A" w:rsidRPr="0026748D">
        <w:rPr>
          <w:rFonts w:ascii="Times New Roman" w:eastAsia="Times New Roman" w:hAnsi="Times New Roman" w:cs="Times New Roman"/>
          <w:lang w:eastAsia="ar-SA"/>
        </w:rPr>
        <w:t xml:space="preserve"> </w:t>
      </w:r>
      <w:r w:rsidR="0026080B" w:rsidRPr="0026748D">
        <w:rPr>
          <w:rFonts w:ascii="Times New Roman" w:eastAsia="Times New Roman" w:hAnsi="Times New Roman" w:cs="Times New Roman"/>
          <w:lang w:eastAsia="ar-SA"/>
        </w:rPr>
        <w:t xml:space="preserve"> суммы денежных средств на возмещение затрат на строительство (создание) </w:t>
      </w:r>
      <w:r w:rsidR="0032247A" w:rsidRPr="0026748D">
        <w:rPr>
          <w:rFonts w:ascii="Times New Roman" w:eastAsia="Times New Roman" w:hAnsi="Times New Roman" w:cs="Times New Roman"/>
          <w:lang w:eastAsia="ar-SA"/>
        </w:rPr>
        <w:t>о</w:t>
      </w:r>
      <w:r w:rsidR="0026080B" w:rsidRPr="0026748D">
        <w:rPr>
          <w:rFonts w:ascii="Times New Roman" w:eastAsia="Times New Roman" w:hAnsi="Times New Roman" w:cs="Times New Roman"/>
          <w:lang w:eastAsia="ar-SA"/>
        </w:rPr>
        <w:t>бъекта дол</w:t>
      </w:r>
      <w:r w:rsidR="000670BD" w:rsidRPr="0026748D">
        <w:rPr>
          <w:rFonts w:ascii="Times New Roman" w:eastAsia="Times New Roman" w:hAnsi="Times New Roman" w:cs="Times New Roman"/>
          <w:lang w:eastAsia="ar-SA"/>
        </w:rPr>
        <w:t xml:space="preserve">евого строительства, </w:t>
      </w:r>
      <w:r w:rsidR="000670BD" w:rsidRPr="0026748D">
        <w:rPr>
          <w:rFonts w:ascii="Times New Roman" w:eastAsia="Times New Roman" w:hAnsi="Times New Roman" w:cs="Times New Roman"/>
          <w:spacing w:val="-1"/>
          <w:lang w:eastAsia="ru-RU"/>
        </w:rPr>
        <w:t xml:space="preserve">мест </w:t>
      </w:r>
      <w:r w:rsidR="000670BD" w:rsidRPr="0026748D">
        <w:rPr>
          <w:rFonts w:ascii="Times New Roman" w:eastAsia="Times New Roman" w:hAnsi="Times New Roman" w:cs="Times New Roman"/>
          <w:lang w:eastAsia="ru-RU"/>
        </w:rPr>
        <w:t>общего пользования в составе общего имущества, внешних и внутренних инженерных сетей, благоустройство прилегающей к дому</w:t>
      </w:r>
      <w:proofErr w:type="gramEnd"/>
      <w:r w:rsidR="000670BD" w:rsidRPr="0026748D">
        <w:rPr>
          <w:rFonts w:ascii="Times New Roman" w:eastAsia="Times New Roman" w:hAnsi="Times New Roman" w:cs="Times New Roman"/>
          <w:lang w:eastAsia="ru-RU"/>
        </w:rPr>
        <w:t xml:space="preserve"> территории, на выполнение работ по возведению </w:t>
      </w:r>
      <w:r w:rsidR="000670BD" w:rsidRPr="0026748D">
        <w:rPr>
          <w:rFonts w:ascii="Times New Roman" w:eastAsia="Times New Roman" w:hAnsi="Times New Roman" w:cs="Times New Roman"/>
          <w:spacing w:val="-2"/>
          <w:lang w:eastAsia="ru-RU"/>
        </w:rPr>
        <w:t>балконов/лоджий, иных работ и затрат, предусмотренных Федеральным законом от 30.12.2004 г. № 214-ФЗ, и необходимых для ввода дома в эксплуатацию</w:t>
      </w:r>
      <w:r w:rsidR="000670BD" w:rsidRPr="0026748D">
        <w:rPr>
          <w:rFonts w:ascii="Times New Roman" w:eastAsia="Times New Roman" w:hAnsi="Times New Roman" w:cs="Times New Roman"/>
          <w:lang w:eastAsia="ru-RU"/>
        </w:rPr>
        <w:t xml:space="preserve">, </w:t>
      </w:r>
      <w:r w:rsidR="0026080B" w:rsidRPr="0026748D">
        <w:rPr>
          <w:rFonts w:ascii="Times New Roman" w:eastAsia="Times New Roman" w:hAnsi="Times New Roman" w:cs="Times New Roman"/>
          <w:lang w:eastAsia="ar-SA"/>
        </w:rPr>
        <w:t>и суммы денежных средств на оплату услуг Застройщика, предусмотренных настоящим договором</w:t>
      </w:r>
      <w:r w:rsidR="0032247A" w:rsidRPr="0026748D">
        <w:rPr>
          <w:rFonts w:ascii="Times New Roman" w:eastAsia="Times New Roman" w:hAnsi="Times New Roman" w:cs="Times New Roman"/>
          <w:lang w:eastAsia="ar-SA"/>
        </w:rPr>
        <w:t xml:space="preserve">. </w:t>
      </w:r>
    </w:p>
    <w:p w:rsidR="00307BCC" w:rsidRPr="0026748D" w:rsidRDefault="00AB4E7F" w:rsidP="0026748D">
      <w:pPr>
        <w:pStyle w:val="ConsNormal"/>
        <w:ind w:firstLine="567"/>
        <w:rPr>
          <w:rFonts w:cs="Times New Roman"/>
          <w:sz w:val="22"/>
          <w:szCs w:val="22"/>
        </w:rPr>
      </w:pPr>
      <w:r w:rsidRPr="0026748D">
        <w:rPr>
          <w:rFonts w:eastAsia="Times New Roman" w:cs="Times New Roman"/>
          <w:color w:val="00000A"/>
          <w:kern w:val="22"/>
          <w:sz w:val="22"/>
          <w:szCs w:val="22"/>
        </w:rPr>
        <w:t xml:space="preserve">Указанная цена определена </w:t>
      </w:r>
      <w:r w:rsidR="0026748D">
        <w:rPr>
          <w:rFonts w:eastAsia="Times New Roman" w:cs="Times New Roman"/>
          <w:color w:val="00000A"/>
          <w:kern w:val="22"/>
          <w:sz w:val="22"/>
          <w:szCs w:val="22"/>
        </w:rPr>
        <w:t xml:space="preserve"> </w:t>
      </w:r>
      <w:proofErr w:type="gramStart"/>
      <w:r w:rsidRPr="0026748D">
        <w:rPr>
          <w:rFonts w:eastAsia="Times New Roman" w:cs="Times New Roman"/>
          <w:color w:val="00000A"/>
          <w:kern w:val="22"/>
          <w:sz w:val="22"/>
          <w:szCs w:val="22"/>
        </w:rPr>
        <w:t>исходя из  проектной (строительной) общей площади объект</w:t>
      </w:r>
      <w:r w:rsidR="00F55E01" w:rsidRPr="0026748D">
        <w:rPr>
          <w:rFonts w:eastAsia="Times New Roman" w:cs="Times New Roman"/>
          <w:color w:val="00000A"/>
          <w:kern w:val="22"/>
          <w:sz w:val="22"/>
          <w:szCs w:val="22"/>
        </w:rPr>
        <w:t>а</w:t>
      </w:r>
      <w:r w:rsidRPr="0026748D">
        <w:rPr>
          <w:rFonts w:eastAsia="Times New Roman" w:cs="Times New Roman"/>
          <w:color w:val="00000A"/>
          <w:kern w:val="22"/>
          <w:sz w:val="22"/>
          <w:szCs w:val="22"/>
        </w:rPr>
        <w:t xml:space="preserve"> долевого строительства с холодными помещениями</w:t>
      </w:r>
      <w:r w:rsidR="00F55E01" w:rsidRPr="0026748D">
        <w:rPr>
          <w:rFonts w:eastAsia="Times New Roman" w:cs="Times New Roman"/>
          <w:color w:val="00000A"/>
          <w:kern w:val="22"/>
          <w:sz w:val="22"/>
          <w:szCs w:val="22"/>
        </w:rPr>
        <w:t xml:space="preserve"> (лоджиями) и подлежит</w:t>
      </w:r>
      <w:proofErr w:type="gramEnd"/>
      <w:r w:rsidR="00F55E01" w:rsidRPr="0026748D">
        <w:rPr>
          <w:rFonts w:eastAsia="Times New Roman" w:cs="Times New Roman"/>
          <w:color w:val="00000A"/>
          <w:kern w:val="22"/>
          <w:sz w:val="22"/>
          <w:szCs w:val="22"/>
        </w:rPr>
        <w:t xml:space="preserve"> изменению (корректировке) в связи с изменением площади объекта долевого строительства согласно п.1.3 настоящего договора</w:t>
      </w:r>
      <w:r w:rsidRPr="0026748D">
        <w:rPr>
          <w:rFonts w:eastAsia="Times New Roman" w:cs="Times New Roman"/>
          <w:color w:val="00000A"/>
          <w:sz w:val="22"/>
          <w:szCs w:val="22"/>
        </w:rPr>
        <w:t>.</w:t>
      </w:r>
      <w:r w:rsidR="00307BCC" w:rsidRPr="0026748D">
        <w:rPr>
          <w:rFonts w:cs="Times New Roman"/>
          <w:sz w:val="22"/>
          <w:szCs w:val="22"/>
        </w:rPr>
        <w:t xml:space="preserve"> Доплата в случае увеличения фактической (инвентарной) площади против проектной  или  возврат излишне оплаченной суммы в случае уменьшения фактической площади квартиры производится из расчета стоимости 1 </w:t>
      </w:r>
      <w:proofErr w:type="spellStart"/>
      <w:r w:rsidR="00307BCC" w:rsidRPr="0026748D">
        <w:rPr>
          <w:rFonts w:cs="Times New Roman"/>
          <w:sz w:val="22"/>
          <w:szCs w:val="22"/>
        </w:rPr>
        <w:t>кв</w:t>
      </w:r>
      <w:proofErr w:type="gramStart"/>
      <w:r w:rsidR="00307BCC" w:rsidRPr="0026748D">
        <w:rPr>
          <w:rFonts w:cs="Times New Roman"/>
          <w:sz w:val="22"/>
          <w:szCs w:val="22"/>
        </w:rPr>
        <w:t>.м</w:t>
      </w:r>
      <w:proofErr w:type="spellEnd"/>
      <w:proofErr w:type="gramEnd"/>
      <w:r w:rsidR="00307BCC" w:rsidRPr="0026748D">
        <w:rPr>
          <w:rFonts w:cs="Times New Roman"/>
          <w:sz w:val="22"/>
          <w:szCs w:val="22"/>
        </w:rPr>
        <w:t xml:space="preserve">,  предусмотренной  п. 2.1  договора.  </w:t>
      </w:r>
    </w:p>
    <w:p w:rsidR="00A921FE" w:rsidRPr="0026748D" w:rsidRDefault="00A921FE" w:rsidP="0026748D">
      <w:pPr>
        <w:spacing w:after="0" w:line="240" w:lineRule="auto"/>
        <w:ind w:firstLine="567"/>
        <w:jc w:val="both"/>
        <w:rPr>
          <w:rFonts w:ascii="Times New Roman" w:eastAsia="Times New Roman" w:hAnsi="Times New Roman" w:cs="Times New Roman"/>
          <w:color w:val="000000"/>
          <w:lang w:eastAsia="ru-RU"/>
        </w:rPr>
      </w:pPr>
      <w:r w:rsidRPr="0026748D">
        <w:rPr>
          <w:rFonts w:ascii="Times New Roman" w:eastAsia="Times New Roman" w:hAnsi="Times New Roman" w:cs="Times New Roman"/>
          <w:color w:val="000000"/>
          <w:lang w:eastAsia="ru-RU"/>
        </w:rPr>
        <w:t xml:space="preserve">2.2. Оплата цены договора производится Участником долевого строительства с использованием специального </w:t>
      </w:r>
      <w:proofErr w:type="spellStart"/>
      <w:r w:rsidRPr="0026748D">
        <w:rPr>
          <w:rFonts w:ascii="Times New Roman" w:eastAsia="Times New Roman" w:hAnsi="Times New Roman" w:cs="Times New Roman"/>
          <w:color w:val="000000"/>
          <w:lang w:eastAsia="ru-RU"/>
        </w:rPr>
        <w:t>эскроу</w:t>
      </w:r>
      <w:proofErr w:type="spellEnd"/>
      <w:r w:rsidRPr="0026748D">
        <w:rPr>
          <w:rFonts w:ascii="Times New Roman" w:eastAsia="Times New Roman" w:hAnsi="Times New Roman" w:cs="Times New Roman"/>
          <w:color w:val="000000"/>
          <w:lang w:eastAsia="ru-RU"/>
        </w:rPr>
        <w:t xml:space="preserve">-счета после государственной регистрации настоящего договора в следующем порядке: </w:t>
      </w:r>
    </w:p>
    <w:p w:rsidR="00A921FE" w:rsidRPr="006574FE" w:rsidRDefault="00A921FE" w:rsidP="0026748D">
      <w:pPr>
        <w:spacing w:after="0" w:line="240" w:lineRule="auto"/>
        <w:ind w:firstLine="567"/>
        <w:jc w:val="both"/>
        <w:rPr>
          <w:rFonts w:ascii="Times New Roman" w:eastAsia="Times New Roman" w:hAnsi="Times New Roman" w:cs="Times New Roman"/>
          <w:color w:val="000000"/>
          <w:lang w:eastAsia="ru-RU"/>
        </w:rPr>
      </w:pPr>
      <w:r w:rsidRPr="006574FE">
        <w:rPr>
          <w:rFonts w:ascii="Times New Roman" w:eastAsia="Times New Roman" w:hAnsi="Times New Roman" w:cs="Times New Roman"/>
          <w:color w:val="000000"/>
          <w:lang w:eastAsia="ru-RU"/>
        </w:rPr>
        <w:t xml:space="preserve">- </w:t>
      </w:r>
      <w:r w:rsidRPr="006574FE">
        <w:rPr>
          <w:rFonts w:ascii="Times New Roman" w:eastAsia="Calibri" w:hAnsi="Times New Roman" w:cs="Times New Roman"/>
        </w:rPr>
        <w:t>___________ (____________________________) рублей 00 копеек</w:t>
      </w:r>
      <w:r w:rsidRPr="006574FE">
        <w:rPr>
          <w:rFonts w:ascii="Times New Roman" w:eastAsia="Times New Roman" w:hAnsi="Times New Roman" w:cs="Times New Roman"/>
          <w:color w:val="000000"/>
          <w:lang w:eastAsia="ru-RU"/>
        </w:rPr>
        <w:t xml:space="preserve"> оплачивается за счёт собственных денежных средств Участника долевого строительства</w:t>
      </w:r>
      <w:r w:rsidRPr="006574FE">
        <w:rPr>
          <w:rFonts w:ascii="Times New Roman" w:eastAsia="Calibri" w:hAnsi="Times New Roman" w:cs="Times New Roman"/>
        </w:rPr>
        <w:t xml:space="preserve"> либо иным  способом в соответствии с  действующим законодательством  РФ</w:t>
      </w:r>
      <w:r w:rsidRPr="006574FE">
        <w:rPr>
          <w:rFonts w:ascii="Times New Roman" w:eastAsia="Times New Roman" w:hAnsi="Times New Roman" w:cs="Times New Roman"/>
          <w:color w:val="000000"/>
          <w:lang w:eastAsia="ru-RU"/>
        </w:rPr>
        <w:t xml:space="preserve">, в течение  3 (Трех) рабочих дней после регистрации настоящего договора в Управлении </w:t>
      </w:r>
      <w:proofErr w:type="spellStart"/>
      <w:r w:rsidRPr="006574FE">
        <w:rPr>
          <w:rFonts w:ascii="Times New Roman" w:eastAsia="Times New Roman" w:hAnsi="Times New Roman" w:cs="Times New Roman"/>
          <w:color w:val="000000"/>
          <w:lang w:eastAsia="ru-RU"/>
        </w:rPr>
        <w:t>Росреестра</w:t>
      </w:r>
      <w:proofErr w:type="spellEnd"/>
      <w:r w:rsidRPr="006574FE">
        <w:rPr>
          <w:rFonts w:ascii="Times New Roman" w:eastAsia="Times New Roman" w:hAnsi="Times New Roman" w:cs="Times New Roman"/>
          <w:color w:val="000000"/>
          <w:lang w:eastAsia="ru-RU"/>
        </w:rPr>
        <w:t xml:space="preserve"> по Республике Марий Эл.</w:t>
      </w:r>
    </w:p>
    <w:p w:rsidR="00A921FE" w:rsidRPr="0026748D" w:rsidRDefault="00A921FE" w:rsidP="006574FE">
      <w:pPr>
        <w:spacing w:after="0" w:line="240" w:lineRule="auto"/>
        <w:ind w:firstLine="567"/>
        <w:jc w:val="both"/>
        <w:rPr>
          <w:rFonts w:ascii="Times New Roman" w:eastAsia="Calibri" w:hAnsi="Times New Roman" w:cs="Times New Roman"/>
        </w:rPr>
      </w:pPr>
      <w:proofErr w:type="gramStart"/>
      <w:r w:rsidRPr="006574FE">
        <w:rPr>
          <w:rFonts w:ascii="Times New Roman" w:eastAsia="Times New Roman" w:hAnsi="Times New Roman" w:cs="Times New Roman"/>
          <w:color w:val="000000"/>
          <w:lang w:eastAsia="ru-RU"/>
        </w:rPr>
        <w:t xml:space="preserve">- </w:t>
      </w:r>
      <w:r w:rsidRPr="006574FE">
        <w:rPr>
          <w:rFonts w:ascii="Times New Roman" w:eastAsia="Calibri" w:hAnsi="Times New Roman" w:cs="Times New Roman"/>
        </w:rPr>
        <w:t>___________ (___________________________) рублей 00 копеек</w:t>
      </w:r>
      <w:r w:rsidRPr="006574FE">
        <w:rPr>
          <w:rFonts w:ascii="Times New Roman" w:eastAsia="Times New Roman" w:hAnsi="Times New Roman" w:cs="Times New Roman"/>
          <w:bCs/>
          <w:color w:val="000000"/>
          <w:lang w:eastAsia="ru-RU"/>
        </w:rPr>
        <w:t xml:space="preserve"> </w:t>
      </w:r>
      <w:r w:rsidRPr="006574FE">
        <w:rPr>
          <w:rFonts w:ascii="Times New Roman" w:eastAsia="Times New Roman" w:hAnsi="Times New Roman" w:cs="Times New Roman"/>
          <w:color w:val="000000"/>
          <w:lang w:eastAsia="ru-RU"/>
        </w:rPr>
        <w:t>Уч</w:t>
      </w:r>
      <w:r w:rsidRPr="0026748D">
        <w:rPr>
          <w:rFonts w:ascii="Times New Roman" w:eastAsia="Times New Roman" w:hAnsi="Times New Roman" w:cs="Times New Roman"/>
          <w:color w:val="000000"/>
          <w:lang w:eastAsia="ru-RU"/>
        </w:rPr>
        <w:t xml:space="preserve">астник долевого строительства оплачивает в течение трех банковских дней после регистрации  настоящего договора </w:t>
      </w:r>
      <w:r w:rsidRPr="0026748D">
        <w:rPr>
          <w:rFonts w:ascii="Times New Roman" w:eastAsia="Times New Roman" w:hAnsi="Times New Roman" w:cs="Times New Roman"/>
          <w:color w:val="000000"/>
          <w:lang w:eastAsia="ru-RU"/>
        </w:rPr>
        <w:lastRenderedPageBreak/>
        <w:t>участия в долевом строительства в Управлении Федеральной службы государственной регистрации, кадастра и картографии по Республике Марий Эл, но не позднее даты ввода Объекта в эксплуатацию, за счет средств кредита, предоставляемого ______</w:t>
      </w:r>
      <w:r w:rsidR="006574FE">
        <w:rPr>
          <w:rFonts w:ascii="Times New Roman" w:eastAsia="Times New Roman" w:hAnsi="Times New Roman" w:cs="Times New Roman"/>
          <w:color w:val="000000"/>
          <w:lang w:eastAsia="ru-RU"/>
        </w:rPr>
        <w:t>_________</w:t>
      </w:r>
      <w:r w:rsidRPr="0026748D">
        <w:rPr>
          <w:rFonts w:ascii="Times New Roman" w:eastAsia="Times New Roman" w:hAnsi="Times New Roman" w:cs="Times New Roman"/>
          <w:color w:val="000000"/>
          <w:lang w:eastAsia="ru-RU"/>
        </w:rPr>
        <w:t>________ (далее – «Банк), на основании и по условиям кредитного договора, заключенного между банком  и Участником</w:t>
      </w:r>
      <w:proofErr w:type="gramEnd"/>
      <w:r w:rsidRPr="0026748D">
        <w:rPr>
          <w:rFonts w:ascii="Times New Roman" w:eastAsia="Times New Roman" w:hAnsi="Times New Roman" w:cs="Times New Roman"/>
          <w:color w:val="000000"/>
          <w:lang w:eastAsia="ru-RU"/>
        </w:rPr>
        <w:t xml:space="preserve"> долевого строительства в г. Йошкар-Ола в Республике Марий Эл, путем перечисления кредитных средств с использованием  счета </w:t>
      </w:r>
      <w:proofErr w:type="spellStart"/>
      <w:r w:rsidRPr="0026748D">
        <w:rPr>
          <w:rFonts w:ascii="Times New Roman" w:eastAsia="Times New Roman" w:hAnsi="Times New Roman" w:cs="Times New Roman"/>
          <w:color w:val="000000"/>
          <w:lang w:eastAsia="ru-RU"/>
        </w:rPr>
        <w:t>эскроу</w:t>
      </w:r>
      <w:proofErr w:type="spellEnd"/>
      <w:r w:rsidRPr="0026748D">
        <w:rPr>
          <w:rFonts w:ascii="Times New Roman" w:eastAsia="Times New Roman" w:hAnsi="Times New Roman" w:cs="Times New Roman"/>
          <w:color w:val="000000"/>
          <w:lang w:eastAsia="ru-RU"/>
        </w:rPr>
        <w:t>, открытого на имя депонента (Участника долевого строительства) в уполномоченном банке (</w:t>
      </w:r>
      <w:proofErr w:type="spellStart"/>
      <w:r w:rsidRPr="0026748D">
        <w:rPr>
          <w:rFonts w:ascii="Times New Roman" w:eastAsia="Times New Roman" w:hAnsi="Times New Roman" w:cs="Times New Roman"/>
          <w:color w:val="000000"/>
          <w:lang w:eastAsia="ru-RU"/>
        </w:rPr>
        <w:t>эскроу</w:t>
      </w:r>
      <w:proofErr w:type="spellEnd"/>
      <w:r w:rsidRPr="0026748D">
        <w:rPr>
          <w:rFonts w:ascii="Times New Roman" w:eastAsia="Times New Roman" w:hAnsi="Times New Roman" w:cs="Times New Roman"/>
          <w:color w:val="000000"/>
          <w:lang w:eastAsia="ru-RU"/>
        </w:rPr>
        <w:t>-агенте).  Перечисление  денежных сре</w:t>
      </w:r>
      <w:proofErr w:type="gramStart"/>
      <w:r w:rsidRPr="0026748D">
        <w:rPr>
          <w:rFonts w:ascii="Times New Roman" w:eastAsia="Times New Roman" w:hAnsi="Times New Roman" w:cs="Times New Roman"/>
          <w:color w:val="000000"/>
          <w:lang w:eastAsia="ru-RU"/>
        </w:rPr>
        <w:t>дств в сч</w:t>
      </w:r>
      <w:proofErr w:type="gramEnd"/>
      <w:r w:rsidRPr="0026748D">
        <w:rPr>
          <w:rFonts w:ascii="Times New Roman" w:eastAsia="Times New Roman" w:hAnsi="Times New Roman" w:cs="Times New Roman"/>
          <w:color w:val="000000"/>
          <w:lang w:eastAsia="ru-RU"/>
        </w:rPr>
        <w:t xml:space="preserve">ет оплаты цены договора осуществляется по поручению Участника долевого строительства на счет </w:t>
      </w:r>
      <w:proofErr w:type="spellStart"/>
      <w:r w:rsidRPr="0026748D">
        <w:rPr>
          <w:rFonts w:ascii="Times New Roman" w:eastAsia="Times New Roman" w:hAnsi="Times New Roman" w:cs="Times New Roman"/>
          <w:color w:val="000000"/>
          <w:lang w:eastAsia="ru-RU"/>
        </w:rPr>
        <w:t>эскроу</w:t>
      </w:r>
      <w:proofErr w:type="spellEnd"/>
      <w:r w:rsidRPr="0026748D">
        <w:rPr>
          <w:rFonts w:ascii="Times New Roman" w:eastAsia="Times New Roman" w:hAnsi="Times New Roman" w:cs="Times New Roman"/>
          <w:color w:val="000000"/>
          <w:lang w:eastAsia="ru-RU"/>
        </w:rPr>
        <w:t>, открытый на имя депонента (Участника долевого строительства) в следующем порядке: ______________________________________</w:t>
      </w:r>
      <w:r w:rsidR="006574FE">
        <w:rPr>
          <w:rFonts w:ascii="Times New Roman" w:eastAsia="Times New Roman" w:hAnsi="Times New Roman" w:cs="Times New Roman"/>
          <w:color w:val="000000"/>
          <w:lang w:eastAsia="ru-RU"/>
        </w:rPr>
        <w:t>______</w:t>
      </w:r>
      <w:r w:rsidRPr="0026748D">
        <w:rPr>
          <w:rFonts w:ascii="Times New Roman" w:eastAsia="Times New Roman" w:hAnsi="Times New Roman" w:cs="Times New Roman"/>
          <w:color w:val="000000"/>
          <w:lang w:eastAsia="ru-RU"/>
        </w:rPr>
        <w:t>___</w:t>
      </w:r>
      <w:r w:rsidR="006574FE">
        <w:rPr>
          <w:rFonts w:ascii="Times New Roman" w:eastAsia="Times New Roman" w:hAnsi="Times New Roman" w:cs="Times New Roman"/>
          <w:color w:val="000000"/>
          <w:lang w:eastAsia="ru-RU"/>
        </w:rPr>
        <w:t>.</w:t>
      </w:r>
      <w:r w:rsidRPr="0026748D">
        <w:rPr>
          <w:rFonts w:ascii="Times New Roman" w:eastAsia="Calibri" w:hAnsi="Times New Roman" w:cs="Times New Roman"/>
        </w:rPr>
        <w:t xml:space="preserve"> </w:t>
      </w:r>
    </w:p>
    <w:p w:rsidR="00A921FE" w:rsidRPr="0026748D" w:rsidRDefault="00A921FE" w:rsidP="0026748D">
      <w:pPr>
        <w:spacing w:after="0" w:line="240" w:lineRule="auto"/>
        <w:ind w:firstLine="567"/>
        <w:jc w:val="both"/>
        <w:rPr>
          <w:rFonts w:ascii="Times New Roman" w:eastAsia="Calibri" w:hAnsi="Times New Roman" w:cs="Times New Roman"/>
        </w:rPr>
      </w:pPr>
      <w:r w:rsidRPr="0026748D">
        <w:rPr>
          <w:rFonts w:ascii="Times New Roman" w:eastAsia="Calibri" w:hAnsi="Times New Roman" w:cs="Times New Roman"/>
        </w:rPr>
        <w:t xml:space="preserve">2.3.  </w:t>
      </w:r>
      <w:proofErr w:type="gramStart"/>
      <w:r w:rsidRPr="0026748D">
        <w:rPr>
          <w:rFonts w:ascii="Times New Roman" w:eastAsia="Calibri" w:hAnsi="Times New Roman" w:cs="Times New Roman"/>
        </w:rPr>
        <w:t xml:space="preserve">Участник долевого строительства обязуется внести денежные средства в счет уплаты цены настоящего договора на специальный </w:t>
      </w:r>
      <w:proofErr w:type="spellStart"/>
      <w:r w:rsidRPr="0026748D">
        <w:rPr>
          <w:rFonts w:ascii="Times New Roman" w:eastAsia="Calibri" w:hAnsi="Times New Roman" w:cs="Times New Roman"/>
        </w:rPr>
        <w:t>эскроу</w:t>
      </w:r>
      <w:proofErr w:type="spellEnd"/>
      <w:r w:rsidRPr="0026748D">
        <w:rPr>
          <w:rFonts w:ascii="Times New Roman" w:eastAsia="Calibri" w:hAnsi="Times New Roman" w:cs="Times New Roman"/>
        </w:rPr>
        <w:t>-счет, открываемый в ПАО Сбербанк (</w:t>
      </w:r>
      <w:proofErr w:type="spellStart"/>
      <w:r w:rsidRPr="0026748D">
        <w:rPr>
          <w:rFonts w:ascii="Times New Roman" w:eastAsia="Calibri" w:hAnsi="Times New Roman" w:cs="Times New Roman"/>
        </w:rPr>
        <w:t>Эскроу</w:t>
      </w:r>
      <w:proofErr w:type="spellEnd"/>
      <w:r w:rsidRPr="0026748D">
        <w:rPr>
          <w:rFonts w:ascii="Times New Roman" w:eastAsia="Calibri" w:hAnsi="Times New Roman" w:cs="Times New Roman"/>
        </w:rPr>
        <w:t xml:space="preserve">-агент) для учета и блокирования денежных средств, полученных </w:t>
      </w:r>
      <w:proofErr w:type="spellStart"/>
      <w:r w:rsidRPr="0026748D">
        <w:rPr>
          <w:rFonts w:ascii="Times New Roman" w:eastAsia="Calibri" w:hAnsi="Times New Roman" w:cs="Times New Roman"/>
        </w:rPr>
        <w:t>эскроу</w:t>
      </w:r>
      <w:proofErr w:type="spellEnd"/>
      <w:r w:rsidRPr="0026748D">
        <w:rPr>
          <w:rFonts w:ascii="Times New Roman" w:eastAsia="Calibri" w:hAnsi="Times New Roman" w:cs="Times New Roman"/>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w:t>
      </w:r>
      <w:proofErr w:type="gramEnd"/>
      <w:r w:rsidRPr="0026748D">
        <w:rPr>
          <w:rFonts w:ascii="Times New Roman" w:eastAsia="Calibri" w:hAnsi="Times New Roman" w:cs="Times New Roman"/>
        </w:rPr>
        <w:t xml:space="preserve">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26748D">
        <w:rPr>
          <w:rFonts w:ascii="Times New Roman" w:eastAsia="Calibri" w:hAnsi="Times New Roman" w:cs="Times New Roman"/>
        </w:rPr>
        <w:t>эскроу</w:t>
      </w:r>
      <w:proofErr w:type="spellEnd"/>
      <w:r w:rsidRPr="0026748D">
        <w:rPr>
          <w:rFonts w:ascii="Times New Roman" w:eastAsia="Calibri" w:hAnsi="Times New Roman" w:cs="Times New Roman"/>
        </w:rPr>
        <w:t xml:space="preserve">, заключенным между Бенефициаром, Депонентом и </w:t>
      </w:r>
      <w:proofErr w:type="spellStart"/>
      <w:r w:rsidRPr="0026748D">
        <w:rPr>
          <w:rFonts w:ascii="Times New Roman" w:eastAsia="Calibri" w:hAnsi="Times New Roman" w:cs="Times New Roman"/>
        </w:rPr>
        <w:t>эскроу</w:t>
      </w:r>
      <w:proofErr w:type="spellEnd"/>
      <w:r w:rsidRPr="0026748D">
        <w:rPr>
          <w:rFonts w:ascii="Times New Roman" w:eastAsia="Calibri" w:hAnsi="Times New Roman" w:cs="Times New Roman"/>
        </w:rPr>
        <w:t>-агентом, на следующих условиях:</w:t>
      </w:r>
    </w:p>
    <w:p w:rsidR="00A921FE" w:rsidRPr="0026748D" w:rsidRDefault="00A921FE" w:rsidP="0026748D">
      <w:pPr>
        <w:spacing w:after="0" w:line="240" w:lineRule="auto"/>
        <w:ind w:firstLine="567"/>
        <w:jc w:val="both"/>
        <w:rPr>
          <w:rFonts w:ascii="Times New Roman" w:eastAsia="Calibri" w:hAnsi="Times New Roman" w:cs="Times New Roman"/>
        </w:rPr>
      </w:pPr>
      <w:proofErr w:type="spellStart"/>
      <w:r w:rsidRPr="0026748D">
        <w:rPr>
          <w:rFonts w:ascii="Times New Roman" w:eastAsia="Calibri" w:hAnsi="Times New Roman" w:cs="Times New Roman"/>
          <w:b/>
        </w:rPr>
        <w:t>Эскроу</w:t>
      </w:r>
      <w:proofErr w:type="spellEnd"/>
      <w:r w:rsidRPr="0026748D">
        <w:rPr>
          <w:rFonts w:ascii="Times New Roman" w:eastAsia="Calibri" w:hAnsi="Times New Roman" w:cs="Times New Roman"/>
          <w:b/>
        </w:rPr>
        <w:t xml:space="preserve">-агент: </w:t>
      </w:r>
      <w:proofErr w:type="gramStart"/>
      <w:r w:rsidRPr="0026748D">
        <w:rPr>
          <w:rFonts w:ascii="Times New Roman" w:eastAsia="Calibri" w:hAnsi="Times New Roman" w:cs="Times New Roman"/>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proofErr w:type="gramEnd"/>
      <w:r w:rsidRPr="0026748D">
        <w:rPr>
          <w:rFonts w:ascii="Times New Roman" w:eastAsia="Calibri" w:hAnsi="Times New Roman" w:cs="Times New Roman"/>
        </w:rPr>
        <w:t xml:space="preserve"> Escrow_Sberbank@sberbank.ru, номер телефона: 8-800-200-57-03; </w:t>
      </w:r>
    </w:p>
    <w:p w:rsidR="00A921FE" w:rsidRPr="0026748D" w:rsidRDefault="00A921FE" w:rsidP="0026748D">
      <w:pPr>
        <w:spacing w:after="0" w:line="240" w:lineRule="auto"/>
        <w:ind w:firstLine="567"/>
        <w:jc w:val="both"/>
        <w:rPr>
          <w:rFonts w:ascii="Times New Roman" w:eastAsia="Calibri" w:hAnsi="Times New Roman" w:cs="Times New Roman"/>
        </w:rPr>
      </w:pPr>
      <w:r w:rsidRPr="0026748D">
        <w:rPr>
          <w:rFonts w:ascii="Times New Roman" w:eastAsia="Calibri" w:hAnsi="Times New Roman" w:cs="Times New Roman"/>
          <w:b/>
        </w:rPr>
        <w:t>Депонент</w:t>
      </w:r>
      <w:r w:rsidRPr="0026748D">
        <w:rPr>
          <w:rFonts w:ascii="Times New Roman" w:eastAsia="Calibri" w:hAnsi="Times New Roman" w:cs="Times New Roman"/>
        </w:rPr>
        <w:t xml:space="preserve">: Участник долевого строительства – </w:t>
      </w:r>
      <w:r w:rsidRPr="0026748D">
        <w:rPr>
          <w:rFonts w:ascii="Times New Roman" w:eastAsia="Calibri" w:hAnsi="Times New Roman" w:cs="Times New Roman"/>
          <w:b/>
          <w:bCs/>
        </w:rPr>
        <w:t>_________________________________</w:t>
      </w:r>
    </w:p>
    <w:p w:rsidR="00A921FE" w:rsidRPr="0026748D" w:rsidRDefault="00A921FE" w:rsidP="0026748D">
      <w:pPr>
        <w:spacing w:after="0" w:line="240" w:lineRule="auto"/>
        <w:ind w:firstLine="567"/>
        <w:jc w:val="both"/>
        <w:rPr>
          <w:rFonts w:ascii="Times New Roman" w:eastAsia="Calibri" w:hAnsi="Times New Roman" w:cs="Times New Roman"/>
        </w:rPr>
      </w:pPr>
      <w:r w:rsidRPr="0026748D">
        <w:rPr>
          <w:rFonts w:ascii="Times New Roman" w:eastAsia="Calibri" w:hAnsi="Times New Roman" w:cs="Times New Roman"/>
          <w:b/>
          <w:bCs/>
        </w:rPr>
        <w:t>Бенефициар</w:t>
      </w:r>
      <w:r w:rsidRPr="0026748D">
        <w:rPr>
          <w:rFonts w:ascii="Times New Roman" w:eastAsia="Calibri" w:hAnsi="Times New Roman" w:cs="Times New Roman"/>
          <w:bCs/>
        </w:rPr>
        <w:t>:</w:t>
      </w:r>
      <w:r w:rsidRPr="0026748D">
        <w:rPr>
          <w:rFonts w:ascii="Times New Roman" w:eastAsia="Calibri" w:hAnsi="Times New Roman" w:cs="Times New Roman"/>
        </w:rPr>
        <w:t xml:space="preserve"> Акционерное о</w:t>
      </w:r>
      <w:r w:rsidRPr="0026748D">
        <w:rPr>
          <w:rFonts w:ascii="Times New Roman" w:eastAsia="Calibri" w:hAnsi="Times New Roman" w:cs="Times New Roman"/>
          <w:bCs/>
        </w:rPr>
        <w:t>бщество «Специализированный застройщик «Континент»</w:t>
      </w:r>
    </w:p>
    <w:p w:rsidR="00A921FE" w:rsidRPr="0026748D" w:rsidRDefault="00A921FE" w:rsidP="0026748D">
      <w:pPr>
        <w:spacing w:after="0" w:line="240" w:lineRule="auto"/>
        <w:ind w:firstLine="567"/>
        <w:jc w:val="both"/>
        <w:rPr>
          <w:rFonts w:ascii="Times New Roman" w:eastAsia="Calibri" w:hAnsi="Times New Roman" w:cs="Times New Roman"/>
        </w:rPr>
      </w:pPr>
      <w:r w:rsidRPr="0026748D">
        <w:rPr>
          <w:rFonts w:ascii="Times New Roman" w:eastAsia="Calibri" w:hAnsi="Times New Roman" w:cs="Times New Roman"/>
          <w:b/>
        </w:rPr>
        <w:t>Депонируемая сумма</w:t>
      </w:r>
      <w:r w:rsidRPr="0026748D">
        <w:rPr>
          <w:rFonts w:ascii="Times New Roman" w:eastAsia="Calibri" w:hAnsi="Times New Roman" w:cs="Times New Roman"/>
        </w:rPr>
        <w:t xml:space="preserve"> (цена договора</w:t>
      </w:r>
      <w:proofErr w:type="gramStart"/>
      <w:r w:rsidRPr="0026748D">
        <w:rPr>
          <w:rFonts w:ascii="Times New Roman" w:eastAsia="Calibri" w:hAnsi="Times New Roman" w:cs="Times New Roman"/>
        </w:rPr>
        <w:t xml:space="preserve">): </w:t>
      </w:r>
      <w:r w:rsidRPr="0026748D">
        <w:rPr>
          <w:rFonts w:ascii="Times New Roman" w:eastAsia="Calibri" w:hAnsi="Times New Roman" w:cs="Times New Roman"/>
          <w:b/>
        </w:rPr>
        <w:t xml:space="preserve">___________ (______________________) </w:t>
      </w:r>
      <w:proofErr w:type="gramEnd"/>
      <w:r w:rsidRPr="0026748D">
        <w:rPr>
          <w:rFonts w:ascii="Times New Roman" w:eastAsia="Calibri" w:hAnsi="Times New Roman" w:cs="Times New Roman"/>
          <w:b/>
        </w:rPr>
        <w:t>рублей</w:t>
      </w:r>
    </w:p>
    <w:p w:rsidR="00A921FE" w:rsidRPr="0026748D" w:rsidRDefault="00A921FE" w:rsidP="0026748D">
      <w:pPr>
        <w:spacing w:after="0" w:line="240" w:lineRule="auto"/>
        <w:ind w:firstLine="567"/>
        <w:jc w:val="both"/>
        <w:rPr>
          <w:rFonts w:ascii="Times New Roman" w:eastAsia="Calibri" w:hAnsi="Times New Roman" w:cs="Times New Roman"/>
        </w:rPr>
      </w:pPr>
      <w:r w:rsidRPr="0026748D">
        <w:rPr>
          <w:rFonts w:ascii="Times New Roman" w:eastAsia="Calibri" w:hAnsi="Times New Roman" w:cs="Times New Roman"/>
          <w:b/>
        </w:rPr>
        <w:t xml:space="preserve">Срок внесения Депонентом </w:t>
      </w:r>
      <w:r w:rsidR="00CA58E2" w:rsidRPr="0026748D">
        <w:rPr>
          <w:rFonts w:ascii="Times New Roman" w:eastAsia="Calibri" w:hAnsi="Times New Roman" w:cs="Times New Roman"/>
          <w:b/>
        </w:rPr>
        <w:t>д</w:t>
      </w:r>
      <w:r w:rsidRPr="0026748D">
        <w:rPr>
          <w:rFonts w:ascii="Times New Roman" w:eastAsia="Calibri" w:hAnsi="Times New Roman" w:cs="Times New Roman"/>
          <w:b/>
        </w:rPr>
        <w:t xml:space="preserve">епонируемой суммы на счет </w:t>
      </w:r>
      <w:proofErr w:type="spellStart"/>
      <w:r w:rsidRPr="0026748D">
        <w:rPr>
          <w:rFonts w:ascii="Times New Roman" w:eastAsia="Calibri" w:hAnsi="Times New Roman" w:cs="Times New Roman"/>
          <w:b/>
        </w:rPr>
        <w:t>эскроу</w:t>
      </w:r>
      <w:proofErr w:type="spellEnd"/>
      <w:r w:rsidRPr="0026748D">
        <w:rPr>
          <w:rFonts w:ascii="Times New Roman" w:eastAsia="Calibri" w:hAnsi="Times New Roman" w:cs="Times New Roman"/>
          <w:b/>
        </w:rPr>
        <w:t>:</w:t>
      </w:r>
      <w:r w:rsidRPr="0026748D">
        <w:rPr>
          <w:rFonts w:ascii="Times New Roman" w:eastAsia="Calibri" w:hAnsi="Times New Roman" w:cs="Times New Roman"/>
        </w:rPr>
        <w:t xml:space="preserve"> до «</w:t>
      </w:r>
      <w:r w:rsidR="006060CC">
        <w:rPr>
          <w:rFonts w:ascii="Times New Roman" w:eastAsia="Calibri" w:hAnsi="Times New Roman" w:cs="Times New Roman"/>
        </w:rPr>
        <w:t>_____</w:t>
      </w:r>
      <w:r w:rsidRPr="0026748D">
        <w:rPr>
          <w:rFonts w:ascii="Times New Roman" w:eastAsia="Calibri" w:hAnsi="Times New Roman" w:cs="Times New Roman"/>
        </w:rPr>
        <w:t>»</w:t>
      </w:r>
      <w:r w:rsidR="006060CC">
        <w:rPr>
          <w:rFonts w:ascii="Times New Roman" w:eastAsia="Calibri" w:hAnsi="Times New Roman" w:cs="Times New Roman"/>
        </w:rPr>
        <w:t>________</w:t>
      </w:r>
      <w:r w:rsidRPr="0026748D">
        <w:rPr>
          <w:rFonts w:ascii="Times New Roman" w:eastAsia="Calibri" w:hAnsi="Times New Roman" w:cs="Times New Roman"/>
        </w:rPr>
        <w:t xml:space="preserve">  202</w:t>
      </w:r>
      <w:r w:rsidR="006060CC">
        <w:rPr>
          <w:rFonts w:ascii="Times New Roman" w:eastAsia="Calibri" w:hAnsi="Times New Roman" w:cs="Times New Roman"/>
        </w:rPr>
        <w:t>__</w:t>
      </w:r>
      <w:r w:rsidRPr="0026748D">
        <w:rPr>
          <w:rFonts w:ascii="Times New Roman" w:eastAsia="Calibri" w:hAnsi="Times New Roman" w:cs="Times New Roman"/>
        </w:rPr>
        <w:t xml:space="preserve"> г. в порядке, предусмотренном п. </w:t>
      </w:r>
      <w:r w:rsidR="00CA58E2" w:rsidRPr="0026748D">
        <w:rPr>
          <w:rFonts w:ascii="Times New Roman" w:eastAsia="Calibri" w:hAnsi="Times New Roman" w:cs="Times New Roman"/>
        </w:rPr>
        <w:t>2.2</w:t>
      </w:r>
      <w:r w:rsidRPr="0026748D">
        <w:rPr>
          <w:rFonts w:ascii="Times New Roman" w:eastAsia="Calibri" w:hAnsi="Times New Roman" w:cs="Times New Roman"/>
        </w:rPr>
        <w:t xml:space="preserve"> настоящего </w:t>
      </w:r>
      <w:r w:rsidR="00CA58E2" w:rsidRPr="0026748D">
        <w:rPr>
          <w:rFonts w:ascii="Times New Roman" w:eastAsia="Calibri" w:hAnsi="Times New Roman" w:cs="Times New Roman"/>
        </w:rPr>
        <w:t>до</w:t>
      </w:r>
      <w:r w:rsidRPr="0026748D">
        <w:rPr>
          <w:rFonts w:ascii="Times New Roman" w:eastAsia="Calibri" w:hAnsi="Times New Roman" w:cs="Times New Roman"/>
        </w:rPr>
        <w:t>говора</w:t>
      </w:r>
      <w:r w:rsidR="00CA58E2" w:rsidRPr="0026748D">
        <w:rPr>
          <w:rFonts w:ascii="Times New Roman" w:eastAsia="Calibri" w:hAnsi="Times New Roman" w:cs="Times New Roman"/>
        </w:rPr>
        <w:t>.</w:t>
      </w:r>
      <w:bookmarkStart w:id="2" w:name="_GoBack"/>
      <w:bookmarkEnd w:id="2"/>
    </w:p>
    <w:p w:rsidR="00CA58E2" w:rsidRPr="0026748D" w:rsidRDefault="00A921FE" w:rsidP="0026748D">
      <w:pPr>
        <w:spacing w:after="0" w:line="240" w:lineRule="auto"/>
        <w:ind w:firstLine="567"/>
        <w:jc w:val="both"/>
        <w:rPr>
          <w:rFonts w:ascii="Times New Roman" w:eastAsia="Calibri" w:hAnsi="Times New Roman" w:cs="Times New Roman"/>
        </w:rPr>
      </w:pPr>
      <w:r w:rsidRPr="0026748D">
        <w:rPr>
          <w:rFonts w:ascii="Times New Roman" w:eastAsia="Calibri" w:hAnsi="Times New Roman" w:cs="Times New Roman"/>
          <w:b/>
        </w:rPr>
        <w:t>Основания перечисления Застройщику (Бенефициару) депонированной суммы</w:t>
      </w:r>
      <w:r w:rsidRPr="0026748D">
        <w:rPr>
          <w:rFonts w:ascii="Times New Roman" w:eastAsia="Calibri" w:hAnsi="Times New Roman" w:cs="Times New Roman"/>
        </w:rPr>
        <w:t>:</w:t>
      </w:r>
      <w:r w:rsidR="00CA58E2" w:rsidRPr="0026748D">
        <w:rPr>
          <w:rFonts w:ascii="Times New Roman" w:eastAsia="Calibri" w:hAnsi="Times New Roman" w:cs="Times New Roman"/>
        </w:rPr>
        <w:t xml:space="preserve"> </w:t>
      </w:r>
      <w:r w:rsidRPr="0026748D">
        <w:rPr>
          <w:rFonts w:ascii="Times New Roman" w:eastAsia="Calibri" w:hAnsi="Times New Roman" w:cs="Times New Roman"/>
        </w:rPr>
        <w:t xml:space="preserve">    </w:t>
      </w:r>
      <w:r w:rsidR="00CA58E2" w:rsidRPr="0026748D">
        <w:rPr>
          <w:rFonts w:ascii="Times New Roman" w:eastAsia="Calibri" w:hAnsi="Times New Roman" w:cs="Times New Roman"/>
        </w:rPr>
        <w:t>получение</w:t>
      </w:r>
      <w:r w:rsidRPr="0026748D">
        <w:rPr>
          <w:rFonts w:ascii="Times New Roman" w:eastAsia="Calibri" w:hAnsi="Times New Roman" w:cs="Times New Roman"/>
        </w:rPr>
        <w:t xml:space="preserve">  </w:t>
      </w:r>
      <w:r w:rsidR="00CA58E2" w:rsidRPr="0026748D">
        <w:rPr>
          <w:rFonts w:ascii="Times New Roman" w:eastAsia="Calibri" w:hAnsi="Times New Roman" w:cs="Times New Roman"/>
        </w:rPr>
        <w:t xml:space="preserve">в установленном порядке </w:t>
      </w:r>
      <w:r w:rsidRPr="0026748D">
        <w:rPr>
          <w:rFonts w:ascii="Times New Roman" w:eastAsia="Calibri" w:hAnsi="Times New Roman" w:cs="Times New Roman"/>
        </w:rPr>
        <w:t>разрешени</w:t>
      </w:r>
      <w:r w:rsidR="00CA58E2" w:rsidRPr="0026748D">
        <w:rPr>
          <w:rFonts w:ascii="Times New Roman" w:eastAsia="Calibri" w:hAnsi="Times New Roman" w:cs="Times New Roman"/>
        </w:rPr>
        <w:t xml:space="preserve">я </w:t>
      </w:r>
      <w:r w:rsidRPr="0026748D">
        <w:rPr>
          <w:rFonts w:ascii="Times New Roman" w:eastAsia="Calibri" w:hAnsi="Times New Roman" w:cs="Times New Roman"/>
        </w:rPr>
        <w:t xml:space="preserve">на ввод </w:t>
      </w:r>
      <w:r w:rsidR="00CA58E2" w:rsidRPr="0026748D">
        <w:rPr>
          <w:rFonts w:ascii="Times New Roman" w:eastAsia="Calibri" w:hAnsi="Times New Roman" w:cs="Times New Roman"/>
        </w:rPr>
        <w:t xml:space="preserve">объекта </w:t>
      </w:r>
      <w:r w:rsidRPr="0026748D">
        <w:rPr>
          <w:rFonts w:ascii="Times New Roman" w:eastAsia="Calibri" w:hAnsi="Times New Roman" w:cs="Times New Roman"/>
        </w:rPr>
        <w:t>в эксплуатацию</w:t>
      </w:r>
      <w:r w:rsidR="00CA58E2" w:rsidRPr="0026748D">
        <w:rPr>
          <w:rFonts w:ascii="Times New Roman" w:eastAsia="Calibri" w:hAnsi="Times New Roman" w:cs="Times New Roman"/>
        </w:rPr>
        <w:t>.</w:t>
      </w:r>
    </w:p>
    <w:p w:rsidR="00A921FE" w:rsidRPr="0026748D" w:rsidRDefault="00A921FE" w:rsidP="0026748D">
      <w:pPr>
        <w:spacing w:after="0" w:line="240" w:lineRule="auto"/>
        <w:ind w:firstLine="567"/>
        <w:jc w:val="both"/>
        <w:rPr>
          <w:rFonts w:ascii="Times New Roman" w:eastAsia="Calibri" w:hAnsi="Times New Roman" w:cs="Times New Roman"/>
        </w:rPr>
      </w:pPr>
      <w:r w:rsidRPr="0026748D">
        <w:rPr>
          <w:rFonts w:ascii="Times New Roman" w:eastAsia="Calibri" w:hAnsi="Times New Roman" w:cs="Times New Roman"/>
        </w:rPr>
        <w:t xml:space="preserve">Проценты на сумму денежных средств, находящихся на счете </w:t>
      </w:r>
      <w:proofErr w:type="spellStart"/>
      <w:r w:rsidRPr="0026748D">
        <w:rPr>
          <w:rFonts w:ascii="Times New Roman" w:eastAsia="Calibri" w:hAnsi="Times New Roman" w:cs="Times New Roman"/>
        </w:rPr>
        <w:t>эскроу</w:t>
      </w:r>
      <w:proofErr w:type="spellEnd"/>
      <w:r w:rsidRPr="0026748D">
        <w:rPr>
          <w:rFonts w:ascii="Times New Roman" w:eastAsia="Calibri" w:hAnsi="Times New Roman" w:cs="Times New Roman"/>
        </w:rPr>
        <w:t>, не начисляются.</w:t>
      </w:r>
    </w:p>
    <w:p w:rsidR="000670BD" w:rsidRPr="0026748D" w:rsidRDefault="00CA58E2" w:rsidP="0026748D">
      <w:pPr>
        <w:widowControl w:val="0"/>
        <w:tabs>
          <w:tab w:val="left" w:pos="51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26748D">
        <w:rPr>
          <w:rFonts w:ascii="Times New Roman" w:eastAsia="Calibri" w:hAnsi="Times New Roman" w:cs="Times New Roman"/>
        </w:rPr>
        <w:t>2.4.</w:t>
      </w:r>
      <w:r w:rsidR="000670BD" w:rsidRPr="0026748D">
        <w:rPr>
          <w:rFonts w:ascii="Times New Roman" w:eastAsia="Times New Roman" w:hAnsi="Times New Roman" w:cs="Times New Roman"/>
          <w:lang w:eastAsia="ru-RU"/>
        </w:rPr>
        <w:t xml:space="preserve">  Днем исполнения денежного обязательства  Участником долевого строительства считается день перечисления денежных средств </w:t>
      </w:r>
      <w:r w:rsidR="000670BD" w:rsidRPr="0026748D">
        <w:rPr>
          <w:rFonts w:ascii="Times New Roman" w:eastAsia="Times New Roman" w:hAnsi="Times New Roman" w:cs="Times New Roman"/>
          <w:b/>
          <w:lang w:eastAsia="ru-RU"/>
        </w:rPr>
        <w:t xml:space="preserve">на специальный </w:t>
      </w:r>
      <w:proofErr w:type="spellStart"/>
      <w:r w:rsidR="000670BD" w:rsidRPr="0026748D">
        <w:rPr>
          <w:rFonts w:ascii="Times New Roman" w:eastAsia="Times New Roman" w:hAnsi="Times New Roman" w:cs="Times New Roman"/>
          <w:b/>
          <w:lang w:eastAsia="ru-RU"/>
        </w:rPr>
        <w:t>эскроу</w:t>
      </w:r>
      <w:proofErr w:type="spellEnd"/>
      <w:r w:rsidR="000670BD" w:rsidRPr="0026748D">
        <w:rPr>
          <w:rFonts w:ascii="Times New Roman" w:eastAsia="Times New Roman" w:hAnsi="Times New Roman" w:cs="Times New Roman"/>
          <w:b/>
          <w:lang w:eastAsia="ru-RU"/>
        </w:rPr>
        <w:t>-счет, открываемый в ПАО Сбербанк (</w:t>
      </w:r>
      <w:proofErr w:type="spellStart"/>
      <w:r w:rsidR="000670BD" w:rsidRPr="0026748D">
        <w:rPr>
          <w:rFonts w:ascii="Times New Roman" w:eastAsia="Times New Roman" w:hAnsi="Times New Roman" w:cs="Times New Roman"/>
          <w:b/>
          <w:lang w:eastAsia="ru-RU"/>
        </w:rPr>
        <w:t>эскроу</w:t>
      </w:r>
      <w:proofErr w:type="spellEnd"/>
      <w:r w:rsidR="000670BD" w:rsidRPr="0026748D">
        <w:rPr>
          <w:rFonts w:ascii="Times New Roman" w:eastAsia="Times New Roman" w:hAnsi="Times New Roman" w:cs="Times New Roman"/>
          <w:b/>
          <w:lang w:eastAsia="ru-RU"/>
        </w:rPr>
        <w:t>-агент) для учета и блокирования денежных средств</w:t>
      </w:r>
      <w:r w:rsidR="000670BD" w:rsidRPr="0026748D">
        <w:rPr>
          <w:rFonts w:ascii="Times New Roman" w:eastAsia="Times New Roman" w:hAnsi="Times New Roman" w:cs="Times New Roman"/>
          <w:lang w:eastAsia="ru-RU"/>
        </w:rPr>
        <w:t>.  Участник долевого строительства» вправе выполнить обязательство по оплате досрочно, но не ранее даты государственной регистрации настоящего договора.</w:t>
      </w:r>
    </w:p>
    <w:p w:rsidR="0003215E" w:rsidRPr="0026748D" w:rsidRDefault="000670BD" w:rsidP="0026748D">
      <w:pPr>
        <w:pStyle w:val="af1"/>
        <w:ind w:left="0" w:firstLine="567"/>
        <w:jc w:val="both"/>
        <w:rPr>
          <w:sz w:val="22"/>
          <w:szCs w:val="22"/>
        </w:rPr>
      </w:pPr>
      <w:r w:rsidRPr="0026748D">
        <w:rPr>
          <w:sz w:val="22"/>
          <w:szCs w:val="22"/>
        </w:rPr>
        <w:t xml:space="preserve">2.5.  </w:t>
      </w:r>
      <w:r w:rsidR="00717EA6" w:rsidRPr="0026748D">
        <w:rPr>
          <w:sz w:val="22"/>
          <w:szCs w:val="22"/>
        </w:rPr>
        <w:t xml:space="preserve">В случае увеличения цены договора в связи с увеличением фактической (инвентарной) площади объекта долевого строительства (п.2.1 договора)  Участник долевого строительства  обязан осуществить необходимую доплату в течение 5 (Пяти) рабочих дней с момента получения уведомления Застройщика, но </w:t>
      </w:r>
      <w:r w:rsidR="0003215E" w:rsidRPr="0026748D">
        <w:rPr>
          <w:sz w:val="22"/>
          <w:szCs w:val="22"/>
        </w:rPr>
        <w:t>до</w:t>
      </w:r>
      <w:r w:rsidR="00717EA6" w:rsidRPr="0026748D">
        <w:rPr>
          <w:sz w:val="22"/>
          <w:szCs w:val="22"/>
        </w:rPr>
        <w:t xml:space="preserve"> передачи объекта долевого строительства по акту приема-передачи. </w:t>
      </w:r>
      <w:r w:rsidR="00717EA6" w:rsidRPr="0026748D">
        <w:rPr>
          <w:rFonts w:eastAsia="Arial Unicode MS"/>
          <w:color w:val="000000"/>
          <w:kern w:val="1"/>
          <w:sz w:val="22"/>
          <w:szCs w:val="22"/>
          <w:lang w:eastAsia="ar-SA"/>
        </w:rPr>
        <w:t xml:space="preserve"> Возврат денежных средств  Застройщиком Участнику долевого строительства в случае уменьшения  фактической (инвентарной) площади объекта долевого строительства осуществляется не позднее </w:t>
      </w:r>
      <w:r w:rsidR="0003215E" w:rsidRPr="0026748D">
        <w:rPr>
          <w:sz w:val="22"/>
          <w:szCs w:val="22"/>
        </w:rPr>
        <w:t>дня передачи объекта долевого строительства по акту приема-передачи.</w:t>
      </w:r>
    </w:p>
    <w:p w:rsidR="00A82F54" w:rsidRPr="0026748D" w:rsidRDefault="0003215E" w:rsidP="0026748D">
      <w:pPr>
        <w:pStyle w:val="af1"/>
        <w:ind w:left="0" w:firstLine="567"/>
        <w:jc w:val="both"/>
        <w:rPr>
          <w:rFonts w:eastAsia="Calibri"/>
          <w:sz w:val="22"/>
          <w:szCs w:val="22"/>
        </w:rPr>
      </w:pPr>
      <w:r w:rsidRPr="0026748D">
        <w:rPr>
          <w:sz w:val="22"/>
          <w:szCs w:val="22"/>
        </w:rPr>
        <w:t xml:space="preserve">2.6. </w:t>
      </w:r>
      <w:r w:rsidRPr="0026748D">
        <w:rPr>
          <w:kern w:val="21"/>
          <w:sz w:val="22"/>
          <w:szCs w:val="22"/>
        </w:rPr>
        <w:t xml:space="preserve"> </w:t>
      </w:r>
      <w:r w:rsidR="007A2809" w:rsidRPr="0026748D">
        <w:rPr>
          <w:kern w:val="21"/>
          <w:sz w:val="22"/>
          <w:szCs w:val="22"/>
        </w:rPr>
        <w:t xml:space="preserve"> </w:t>
      </w:r>
      <w:r w:rsidR="00A82F54" w:rsidRPr="0026748D">
        <w:rPr>
          <w:rFonts w:eastAsia="Calibri"/>
          <w:spacing w:val="-1"/>
          <w:sz w:val="22"/>
          <w:szCs w:val="22"/>
        </w:rPr>
        <w:t xml:space="preserve">Экономия денежных средств, полученных от Участника долевого строительства в качестве </w:t>
      </w:r>
      <w:r w:rsidR="00A82F54" w:rsidRPr="0026748D">
        <w:rPr>
          <w:rFonts w:eastAsia="Calibri"/>
          <w:sz w:val="22"/>
          <w:szCs w:val="22"/>
        </w:rPr>
        <w:t>финансирования объекта долевого строительства, образовавшаяся в виде разницы между ценой договора и фактическими затратами на строительство, определенными по окончании строительства, остается в распоряжении Застройщика. Застройщик  при этом сохраняет право на получение полной цены договора.</w:t>
      </w:r>
    </w:p>
    <w:p w:rsidR="00717EA6" w:rsidRPr="0026748D" w:rsidRDefault="00717EA6" w:rsidP="0026748D">
      <w:pPr>
        <w:widowControl w:val="0"/>
        <w:shd w:val="clear" w:color="auto" w:fill="FFFFFF"/>
        <w:autoSpaceDE w:val="0"/>
        <w:autoSpaceDN w:val="0"/>
        <w:adjustRightInd w:val="0"/>
        <w:spacing w:after="0" w:line="240" w:lineRule="auto"/>
        <w:ind w:right="13" w:firstLine="567"/>
        <w:jc w:val="both"/>
        <w:rPr>
          <w:rFonts w:ascii="Times New Roman" w:eastAsia="Times New Roman" w:hAnsi="Times New Roman" w:cs="Times New Roman"/>
          <w:lang w:eastAsia="ru-RU"/>
        </w:rPr>
      </w:pPr>
      <w:r w:rsidRPr="0026748D">
        <w:rPr>
          <w:rFonts w:ascii="Times New Roman" w:eastAsia="Times New Roman" w:hAnsi="Times New Roman" w:cs="Times New Roman"/>
          <w:lang w:eastAsia="ru-RU"/>
        </w:rPr>
        <w:t xml:space="preserve">2.6. </w:t>
      </w:r>
      <w:proofErr w:type="gramStart"/>
      <w:r w:rsidRPr="0026748D">
        <w:rPr>
          <w:rFonts w:ascii="Times New Roman" w:eastAsia="Times New Roman" w:hAnsi="Times New Roman" w:cs="Times New Roman"/>
          <w:lang w:eastAsia="ru-RU"/>
        </w:rPr>
        <w:t>В случае просрочки  Участником долевого строительства  внесения платежа более чем на два месяца, или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Застройщик  имеет право на односторонний  отказа от исполнения обязательств по договору в порядке, предусмотренном   Федеральным законом от 30.12.2004 № 214 –ФЗ.</w:t>
      </w:r>
      <w:proofErr w:type="gramEnd"/>
    </w:p>
    <w:p w:rsidR="00717EA6" w:rsidRPr="0026748D" w:rsidRDefault="00717EA6" w:rsidP="0026748D">
      <w:pPr>
        <w:widowControl w:val="0"/>
        <w:tabs>
          <w:tab w:val="left" w:pos="51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26748D">
        <w:rPr>
          <w:rFonts w:ascii="Times New Roman" w:eastAsia="Times New Roman" w:hAnsi="Times New Roman" w:cs="Times New Roman"/>
          <w:lang w:eastAsia="ru-RU"/>
        </w:rPr>
        <w:t>2.7.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(одной трехсотой) ставки рефинансирования (ключевой ставки) Центрального банка Российской Федерации,  действующей на день исполнения обязательств, от суммы просроченного платежа за каждый день просрочки.</w:t>
      </w:r>
    </w:p>
    <w:p w:rsidR="00307BCC" w:rsidRPr="0026748D" w:rsidRDefault="00717EA6" w:rsidP="0026748D">
      <w:pPr>
        <w:widowControl w:val="0"/>
        <w:shd w:val="clear" w:color="auto" w:fill="FFFFFF"/>
        <w:autoSpaceDE w:val="0"/>
        <w:autoSpaceDN w:val="0"/>
        <w:adjustRightInd w:val="0"/>
        <w:spacing w:after="0" w:line="240" w:lineRule="auto"/>
        <w:ind w:right="13" w:firstLine="567"/>
        <w:contextualSpacing/>
        <w:jc w:val="both"/>
        <w:rPr>
          <w:rFonts w:ascii="Times New Roman" w:eastAsia="Times New Roman" w:hAnsi="Times New Roman" w:cs="Times New Roman"/>
          <w:bCs/>
          <w:lang w:eastAsia="ar-SA"/>
        </w:rPr>
      </w:pPr>
      <w:r w:rsidRPr="0026748D">
        <w:rPr>
          <w:rFonts w:ascii="Times New Roman" w:eastAsia="Times New Roman" w:hAnsi="Times New Roman" w:cs="Times New Roman"/>
          <w:lang w:eastAsia="ru-RU"/>
        </w:rPr>
        <w:t xml:space="preserve">2.8.  </w:t>
      </w:r>
      <w:r w:rsidR="0026080B" w:rsidRPr="0026748D">
        <w:rPr>
          <w:rFonts w:ascii="Times New Roman" w:eastAsia="Times New Roman" w:hAnsi="Times New Roman" w:cs="Times New Roman"/>
          <w:lang w:val="x-none" w:eastAsia="ar-SA"/>
        </w:rPr>
        <w:t xml:space="preserve"> </w:t>
      </w:r>
      <w:r w:rsidR="00307BCC" w:rsidRPr="0026748D">
        <w:rPr>
          <w:rFonts w:ascii="Times New Roman" w:eastAsia="Arial Unicode MS" w:hAnsi="Times New Roman" w:cs="Times New Roman"/>
          <w:color w:val="000000"/>
          <w:kern w:val="1"/>
          <w:lang w:eastAsia="ar-SA"/>
        </w:rPr>
        <w:t xml:space="preserve">Затраты застройщика, предусмотренные </w:t>
      </w:r>
      <w:proofErr w:type="spellStart"/>
      <w:r w:rsidR="00307BCC" w:rsidRPr="0026748D">
        <w:rPr>
          <w:rFonts w:ascii="Times New Roman" w:eastAsia="Arial Unicode MS" w:hAnsi="Times New Roman" w:cs="Times New Roman"/>
          <w:color w:val="000000"/>
          <w:kern w:val="1"/>
          <w:lang w:eastAsia="ar-SA"/>
        </w:rPr>
        <w:t>п.п</w:t>
      </w:r>
      <w:proofErr w:type="spellEnd"/>
      <w:r w:rsidR="00307BCC" w:rsidRPr="0026748D">
        <w:rPr>
          <w:rFonts w:ascii="Times New Roman" w:eastAsia="Arial Unicode MS" w:hAnsi="Times New Roman" w:cs="Times New Roman"/>
          <w:color w:val="000000"/>
          <w:kern w:val="1"/>
          <w:lang w:eastAsia="ar-SA"/>
        </w:rPr>
        <w:t xml:space="preserve">. </w:t>
      </w:r>
      <w:r w:rsidR="00307BCC" w:rsidRPr="0026748D">
        <w:rPr>
          <w:rFonts w:ascii="Times New Roman" w:hAnsi="Times New Roman" w:cs="Times New Roman"/>
        </w:rPr>
        <w:t>1.6</w:t>
      </w:r>
      <w:r w:rsidR="007A2809" w:rsidRPr="0026748D">
        <w:rPr>
          <w:rFonts w:ascii="Times New Roman" w:hAnsi="Times New Roman" w:cs="Times New Roman"/>
        </w:rPr>
        <w:t xml:space="preserve"> , 2.9, </w:t>
      </w:r>
      <w:r w:rsidR="00EB421E">
        <w:rPr>
          <w:rFonts w:ascii="Times New Roman" w:hAnsi="Times New Roman" w:cs="Times New Roman"/>
        </w:rPr>
        <w:t>3.1.6</w:t>
      </w:r>
      <w:r w:rsidR="008E2F6E">
        <w:rPr>
          <w:rFonts w:ascii="Times New Roman" w:hAnsi="Times New Roman" w:cs="Times New Roman"/>
        </w:rPr>
        <w:t xml:space="preserve">, 3.2.7 </w:t>
      </w:r>
      <w:r w:rsidR="00EB421E">
        <w:rPr>
          <w:rFonts w:ascii="Times New Roman" w:eastAsia="Arial Unicode MS" w:hAnsi="Times New Roman" w:cs="Times New Roman"/>
          <w:color w:val="000000"/>
          <w:kern w:val="1"/>
          <w:lang w:eastAsia="ar-SA"/>
        </w:rPr>
        <w:t xml:space="preserve"> настоящего</w:t>
      </w:r>
      <w:r w:rsidR="00307BCC" w:rsidRPr="0026748D">
        <w:rPr>
          <w:rFonts w:ascii="Times New Roman" w:eastAsia="Arial Unicode MS" w:hAnsi="Times New Roman" w:cs="Times New Roman"/>
          <w:color w:val="000000"/>
          <w:kern w:val="1"/>
          <w:lang w:eastAsia="ar-SA"/>
        </w:rPr>
        <w:t xml:space="preserve"> договора, не включенные в цену договора,  </w:t>
      </w:r>
      <w:r w:rsidR="007A2809" w:rsidRPr="0026748D">
        <w:rPr>
          <w:rFonts w:ascii="Times New Roman" w:eastAsia="Arial Unicode MS" w:hAnsi="Times New Roman" w:cs="Times New Roman"/>
          <w:color w:val="000000"/>
          <w:kern w:val="1"/>
          <w:lang w:eastAsia="ar-SA"/>
        </w:rPr>
        <w:t>У</w:t>
      </w:r>
      <w:r w:rsidR="00307BCC" w:rsidRPr="0026748D">
        <w:rPr>
          <w:rFonts w:ascii="Times New Roman" w:eastAsia="Arial Unicode MS" w:hAnsi="Times New Roman" w:cs="Times New Roman"/>
          <w:color w:val="000000"/>
          <w:kern w:val="1"/>
          <w:lang w:eastAsia="ar-SA"/>
        </w:rPr>
        <w:t xml:space="preserve">частник долевого строительства обязан  оплатить </w:t>
      </w:r>
      <w:r w:rsidR="007A2809" w:rsidRPr="0026748D">
        <w:rPr>
          <w:rFonts w:ascii="Times New Roman" w:eastAsia="Arial Unicode MS" w:hAnsi="Times New Roman" w:cs="Times New Roman"/>
          <w:color w:val="000000"/>
          <w:kern w:val="1"/>
          <w:lang w:eastAsia="ar-SA"/>
        </w:rPr>
        <w:t xml:space="preserve">Застройщику </w:t>
      </w:r>
      <w:r w:rsidR="00307BCC" w:rsidRPr="0026748D">
        <w:rPr>
          <w:rFonts w:ascii="Times New Roman" w:eastAsia="Arial Unicode MS" w:hAnsi="Times New Roman" w:cs="Times New Roman"/>
          <w:color w:val="000000"/>
          <w:kern w:val="1"/>
          <w:lang w:eastAsia="ar-SA"/>
        </w:rPr>
        <w:t>дополнительно на условиях настоящего договора.</w:t>
      </w:r>
      <w:r w:rsidR="00307BCC" w:rsidRPr="0026748D">
        <w:rPr>
          <w:rFonts w:ascii="Times New Roman" w:eastAsia="Times New Roman" w:hAnsi="Times New Roman" w:cs="Times New Roman"/>
          <w:lang w:val="x-none" w:eastAsia="ar-SA"/>
        </w:rPr>
        <w:t xml:space="preserve"> </w:t>
      </w:r>
      <w:r w:rsidR="00307BCC" w:rsidRPr="0026748D">
        <w:rPr>
          <w:rFonts w:ascii="Times New Roman" w:eastAsia="Times New Roman" w:hAnsi="Times New Roman" w:cs="Times New Roman"/>
          <w:lang w:eastAsia="ar-SA"/>
        </w:rPr>
        <w:t>О</w:t>
      </w:r>
      <w:r w:rsidR="00307BCC" w:rsidRPr="0026748D">
        <w:rPr>
          <w:rFonts w:ascii="Times New Roman" w:eastAsia="Times New Roman" w:hAnsi="Times New Roman" w:cs="Times New Roman"/>
          <w:lang w:val="x-none" w:eastAsia="ar-SA"/>
        </w:rPr>
        <w:t>пла</w:t>
      </w:r>
      <w:r w:rsidR="00307BCC" w:rsidRPr="0026748D">
        <w:rPr>
          <w:rFonts w:ascii="Times New Roman" w:eastAsia="Times New Roman" w:hAnsi="Times New Roman" w:cs="Times New Roman"/>
          <w:lang w:eastAsia="ar-SA"/>
        </w:rPr>
        <w:t xml:space="preserve">та указанных затрат производится </w:t>
      </w:r>
      <w:r w:rsidR="00307BCC" w:rsidRPr="0026748D">
        <w:rPr>
          <w:rFonts w:ascii="Times New Roman" w:eastAsia="Times New Roman" w:hAnsi="Times New Roman" w:cs="Times New Roman"/>
          <w:lang w:val="x-none" w:eastAsia="ar-SA"/>
        </w:rPr>
        <w:t xml:space="preserve">Участником долевого строительства </w:t>
      </w:r>
      <w:r w:rsidR="007A2809" w:rsidRPr="0026748D">
        <w:rPr>
          <w:rFonts w:ascii="Times New Roman" w:eastAsia="Times New Roman" w:hAnsi="Times New Roman" w:cs="Times New Roman"/>
          <w:lang w:eastAsia="ar-SA"/>
        </w:rPr>
        <w:t xml:space="preserve"> </w:t>
      </w:r>
      <w:r w:rsidR="00307BCC" w:rsidRPr="0026748D">
        <w:rPr>
          <w:rFonts w:ascii="Times New Roman" w:eastAsia="Times New Roman" w:hAnsi="Times New Roman" w:cs="Times New Roman"/>
          <w:lang w:eastAsia="ar-SA"/>
        </w:rPr>
        <w:t xml:space="preserve">путем </w:t>
      </w:r>
      <w:r w:rsidR="00307BCC" w:rsidRPr="0026748D">
        <w:rPr>
          <w:rFonts w:ascii="Times New Roman" w:eastAsia="Times New Roman" w:hAnsi="Times New Roman" w:cs="Times New Roman"/>
          <w:lang w:val="x-none" w:eastAsia="ar-SA"/>
        </w:rPr>
        <w:t>перечислени</w:t>
      </w:r>
      <w:r w:rsidR="00307BCC" w:rsidRPr="0026748D">
        <w:rPr>
          <w:rFonts w:ascii="Times New Roman" w:eastAsia="Times New Roman" w:hAnsi="Times New Roman" w:cs="Times New Roman"/>
          <w:lang w:eastAsia="ar-SA"/>
        </w:rPr>
        <w:t>я</w:t>
      </w:r>
      <w:r w:rsidR="00307BCC" w:rsidRPr="0026748D">
        <w:rPr>
          <w:rFonts w:ascii="Times New Roman" w:eastAsia="Times New Roman" w:hAnsi="Times New Roman" w:cs="Times New Roman"/>
          <w:lang w:val="x-none" w:eastAsia="ar-SA"/>
        </w:rPr>
        <w:t xml:space="preserve">  денежны</w:t>
      </w:r>
      <w:r w:rsidR="00307BCC" w:rsidRPr="0026748D">
        <w:rPr>
          <w:rFonts w:ascii="Times New Roman" w:eastAsia="Times New Roman" w:hAnsi="Times New Roman" w:cs="Times New Roman"/>
          <w:lang w:eastAsia="ar-SA"/>
        </w:rPr>
        <w:t xml:space="preserve">х </w:t>
      </w:r>
      <w:r w:rsidR="00307BCC" w:rsidRPr="0026748D">
        <w:rPr>
          <w:rFonts w:ascii="Times New Roman" w:eastAsia="Times New Roman" w:hAnsi="Times New Roman" w:cs="Times New Roman"/>
          <w:lang w:val="x-none" w:eastAsia="ar-SA"/>
        </w:rPr>
        <w:t xml:space="preserve"> средств на расчетный счет Застройщика</w:t>
      </w:r>
      <w:r w:rsidR="00CA58E2" w:rsidRPr="0026748D">
        <w:rPr>
          <w:rFonts w:ascii="Times New Roman" w:eastAsia="Times New Roman" w:hAnsi="Times New Roman" w:cs="Times New Roman"/>
          <w:lang w:val="x-none" w:eastAsia="ar-SA"/>
        </w:rPr>
        <w:t xml:space="preserve"> в </w:t>
      </w:r>
      <w:r w:rsidR="00CA58E2" w:rsidRPr="0026748D">
        <w:rPr>
          <w:rFonts w:ascii="Times New Roman" w:eastAsia="Times New Roman" w:hAnsi="Times New Roman" w:cs="Times New Roman"/>
          <w:lang w:val="x-none" w:eastAsia="ar-SA"/>
        </w:rPr>
        <w:lastRenderedPageBreak/>
        <w:t xml:space="preserve">течение </w:t>
      </w:r>
      <w:r w:rsidR="00CA58E2" w:rsidRPr="0026748D">
        <w:rPr>
          <w:rFonts w:ascii="Times New Roman" w:eastAsia="Times New Roman" w:hAnsi="Times New Roman" w:cs="Times New Roman"/>
          <w:lang w:eastAsia="ar-SA"/>
        </w:rPr>
        <w:t>3 (Т</w:t>
      </w:r>
      <w:proofErr w:type="spellStart"/>
      <w:r w:rsidR="00CA58E2" w:rsidRPr="0026748D">
        <w:rPr>
          <w:rFonts w:ascii="Times New Roman" w:eastAsia="Times New Roman" w:hAnsi="Times New Roman" w:cs="Times New Roman"/>
          <w:lang w:val="x-none" w:eastAsia="ar-SA"/>
        </w:rPr>
        <w:t>рех</w:t>
      </w:r>
      <w:proofErr w:type="spellEnd"/>
      <w:r w:rsidR="00CA58E2" w:rsidRPr="0026748D">
        <w:rPr>
          <w:rFonts w:ascii="Times New Roman" w:eastAsia="Times New Roman" w:hAnsi="Times New Roman" w:cs="Times New Roman"/>
          <w:lang w:eastAsia="ar-SA"/>
        </w:rPr>
        <w:t>)</w:t>
      </w:r>
      <w:r w:rsidR="00CA58E2" w:rsidRPr="0026748D">
        <w:rPr>
          <w:rFonts w:ascii="Times New Roman" w:eastAsia="Times New Roman" w:hAnsi="Times New Roman" w:cs="Times New Roman"/>
          <w:lang w:val="x-none" w:eastAsia="ar-SA"/>
        </w:rPr>
        <w:t xml:space="preserve"> рабочих дней с момента</w:t>
      </w:r>
      <w:r w:rsidR="00CA58E2" w:rsidRPr="0026748D">
        <w:rPr>
          <w:rFonts w:ascii="Times New Roman" w:eastAsia="Times New Roman" w:hAnsi="Times New Roman" w:cs="Times New Roman"/>
          <w:lang w:eastAsia="ru-RU"/>
        </w:rPr>
        <w:t xml:space="preserve"> получения уведомления от Застройщика</w:t>
      </w:r>
      <w:r w:rsidR="00CA58E2" w:rsidRPr="0026748D">
        <w:rPr>
          <w:rFonts w:ascii="Times New Roman" w:eastAsia="Times New Roman" w:hAnsi="Times New Roman" w:cs="Times New Roman"/>
          <w:lang w:val="x-none" w:eastAsia="ar-SA"/>
        </w:rPr>
        <w:t xml:space="preserve"> </w:t>
      </w:r>
      <w:r w:rsidR="00CA58E2" w:rsidRPr="0026748D">
        <w:rPr>
          <w:rFonts w:ascii="Times New Roman" w:eastAsia="Times New Roman" w:hAnsi="Times New Roman" w:cs="Times New Roman"/>
          <w:lang w:eastAsia="ar-SA"/>
        </w:rPr>
        <w:t xml:space="preserve">и (или) </w:t>
      </w:r>
      <w:r w:rsidR="00CA58E2" w:rsidRPr="0026748D">
        <w:rPr>
          <w:rFonts w:ascii="Times New Roman" w:eastAsia="Times New Roman" w:hAnsi="Times New Roman" w:cs="Times New Roman"/>
          <w:lang w:val="x-none" w:eastAsia="ar-SA"/>
        </w:rPr>
        <w:t>представления Застройщиком счета</w:t>
      </w:r>
      <w:r w:rsidR="00307BCC" w:rsidRPr="0026748D">
        <w:rPr>
          <w:rFonts w:ascii="Times New Roman" w:eastAsia="Times New Roman" w:hAnsi="Times New Roman" w:cs="Times New Roman"/>
          <w:lang w:val="x-none" w:eastAsia="ar-SA"/>
        </w:rPr>
        <w:t xml:space="preserve">. </w:t>
      </w:r>
      <w:r w:rsidR="00307BCC" w:rsidRPr="0026748D">
        <w:rPr>
          <w:rFonts w:ascii="Times New Roman" w:eastAsia="Times New Roman" w:hAnsi="Times New Roman" w:cs="Times New Roman"/>
          <w:lang w:eastAsia="ar-SA"/>
        </w:rPr>
        <w:t xml:space="preserve"> </w:t>
      </w:r>
    </w:p>
    <w:p w:rsidR="00307BCC" w:rsidRPr="0026748D" w:rsidRDefault="0026748D" w:rsidP="0026748D">
      <w:pPr>
        <w:suppressAutoHyphens/>
        <w:spacing w:after="0" w:line="240" w:lineRule="auto"/>
        <w:ind w:firstLine="567"/>
        <w:jc w:val="both"/>
        <w:rPr>
          <w:rFonts w:ascii="Times New Roman" w:eastAsia="Times New Roman" w:hAnsi="Times New Roman" w:cs="Times New Roman"/>
          <w:color w:val="00000A"/>
          <w:kern w:val="21"/>
          <w:lang w:eastAsia="ar-SA"/>
        </w:rPr>
      </w:pPr>
      <w:r w:rsidRPr="00791C71">
        <w:rPr>
          <w:rFonts w:ascii="Times New Roman" w:eastAsia="Times New Roman" w:hAnsi="Times New Roman" w:cs="Times New Roman"/>
          <w:lang w:eastAsia="ar-SA"/>
        </w:rPr>
        <w:t xml:space="preserve">2.9. </w:t>
      </w:r>
      <w:r w:rsidR="00307BCC" w:rsidRPr="00791C71">
        <w:rPr>
          <w:rFonts w:ascii="Times New Roman" w:eastAsia="Times New Roman" w:hAnsi="Times New Roman" w:cs="Times New Roman"/>
          <w:color w:val="00000A"/>
          <w:kern w:val="21"/>
          <w:lang w:eastAsia="ar-SA"/>
        </w:rPr>
        <w:t xml:space="preserve">Участник  долевого строительства обязуется возместить Застройщику расходы по изготовлению технической документации (технического плана, кадастрового паспорта) на объект долевого строительства в случае, если Застройщик самостоятельно закажет указанную документацию в </w:t>
      </w:r>
      <w:r w:rsidR="006574FE" w:rsidRPr="00791C71">
        <w:rPr>
          <w:rFonts w:ascii="Times New Roman" w:eastAsia="Times New Roman" w:hAnsi="Times New Roman" w:cs="Times New Roman"/>
          <w:color w:val="00000A"/>
          <w:kern w:val="21"/>
          <w:lang w:eastAsia="ar-SA"/>
        </w:rPr>
        <w:t>соответствии с п.3</w:t>
      </w:r>
      <w:r w:rsidR="00307BCC" w:rsidRPr="00791C71">
        <w:rPr>
          <w:rFonts w:ascii="Times New Roman" w:eastAsia="Times New Roman" w:hAnsi="Times New Roman" w:cs="Times New Roman"/>
          <w:color w:val="00000A"/>
          <w:kern w:val="21"/>
          <w:lang w:eastAsia="ar-SA"/>
        </w:rPr>
        <w:t>.1.</w:t>
      </w:r>
      <w:r w:rsidR="00791C71" w:rsidRPr="00791C71">
        <w:rPr>
          <w:rFonts w:ascii="Times New Roman" w:eastAsia="Times New Roman" w:hAnsi="Times New Roman" w:cs="Times New Roman"/>
          <w:color w:val="00000A"/>
          <w:kern w:val="21"/>
          <w:lang w:eastAsia="ar-SA"/>
        </w:rPr>
        <w:t>7</w:t>
      </w:r>
      <w:r w:rsidR="00307BCC" w:rsidRPr="00791C71">
        <w:rPr>
          <w:rFonts w:ascii="Times New Roman" w:eastAsia="Times New Roman" w:hAnsi="Times New Roman" w:cs="Times New Roman"/>
          <w:color w:val="00000A"/>
          <w:kern w:val="21"/>
          <w:lang w:eastAsia="ar-SA"/>
        </w:rPr>
        <w:t xml:space="preserve"> настоящего договора.  </w:t>
      </w:r>
      <w:r w:rsidR="00C33175" w:rsidRPr="00791C71">
        <w:rPr>
          <w:rFonts w:ascii="Times New Roman" w:eastAsia="Times New Roman" w:hAnsi="Times New Roman" w:cs="Times New Roman"/>
          <w:color w:val="00000A"/>
          <w:kern w:val="21"/>
          <w:lang w:eastAsia="ar-SA"/>
        </w:rPr>
        <w:t xml:space="preserve"> </w:t>
      </w:r>
      <w:r w:rsidRPr="00791C71">
        <w:rPr>
          <w:rFonts w:ascii="Times New Roman" w:eastAsia="Times New Roman" w:hAnsi="Times New Roman" w:cs="Times New Roman"/>
          <w:color w:val="00000A"/>
          <w:kern w:val="21"/>
          <w:lang w:eastAsia="ar-SA"/>
        </w:rPr>
        <w:t>Порядок и сроки оплаты предусмотрены п.2.8 настоящего договора.</w:t>
      </w:r>
    </w:p>
    <w:p w:rsidR="00717EA6" w:rsidRPr="00791C71" w:rsidRDefault="0026748D" w:rsidP="0026748D">
      <w:pPr>
        <w:widowControl w:val="0"/>
        <w:shd w:val="clear" w:color="auto" w:fill="FFFFFF"/>
        <w:autoSpaceDE w:val="0"/>
        <w:autoSpaceDN w:val="0"/>
        <w:adjustRightInd w:val="0"/>
        <w:spacing w:after="0" w:line="240" w:lineRule="auto"/>
        <w:ind w:right="13" w:firstLine="567"/>
        <w:jc w:val="both"/>
        <w:rPr>
          <w:rFonts w:ascii="Times New Roman" w:eastAsia="Calibri" w:hAnsi="Times New Roman" w:cs="Times New Roman"/>
        </w:rPr>
      </w:pPr>
      <w:r w:rsidRPr="0026748D">
        <w:rPr>
          <w:rFonts w:ascii="Times New Roman" w:eastAsia="Calibri" w:hAnsi="Times New Roman" w:cs="Times New Roman"/>
        </w:rPr>
        <w:t xml:space="preserve">2.10. </w:t>
      </w:r>
      <w:r w:rsidR="00717EA6" w:rsidRPr="0026748D">
        <w:rPr>
          <w:rFonts w:ascii="Times New Roman" w:eastAsia="Calibri" w:hAnsi="Times New Roman" w:cs="Times New Roman"/>
        </w:rPr>
        <w:t xml:space="preserve">Передача  Участником долевого строительства» прав по настоящему договору третьему лицу (уступка права требования) может </w:t>
      </w:r>
      <w:r w:rsidR="00717EA6" w:rsidRPr="00791C71">
        <w:rPr>
          <w:rFonts w:ascii="Times New Roman" w:eastAsia="Calibri" w:hAnsi="Times New Roman" w:cs="Times New Roman"/>
        </w:rPr>
        <w:t>быть осуществлена только после полной оплаты цены договора.</w:t>
      </w:r>
    </w:p>
    <w:p w:rsidR="009B28AC" w:rsidRPr="00791C71" w:rsidRDefault="009B28AC" w:rsidP="00791C71">
      <w:pPr>
        <w:widowControl w:val="0"/>
        <w:shd w:val="clear" w:color="auto" w:fill="FFFFFF"/>
        <w:autoSpaceDE w:val="0"/>
        <w:autoSpaceDN w:val="0"/>
        <w:adjustRightInd w:val="0"/>
        <w:spacing w:before="120" w:after="120" w:line="240" w:lineRule="auto"/>
        <w:ind w:right="11" w:firstLine="567"/>
        <w:jc w:val="center"/>
        <w:rPr>
          <w:rFonts w:ascii="Times New Roman" w:eastAsia="Arial Unicode MS" w:hAnsi="Times New Roman" w:cs="Times New Roman"/>
          <w:b/>
          <w:bCs/>
          <w:color w:val="000000"/>
          <w:kern w:val="1"/>
          <w:lang w:eastAsia="ar-SA"/>
        </w:rPr>
      </w:pPr>
      <w:r w:rsidRPr="00791C71">
        <w:rPr>
          <w:rFonts w:ascii="Times New Roman" w:hAnsi="Times New Roman" w:cs="Times New Roman"/>
          <w:b/>
          <w:bCs/>
        </w:rPr>
        <w:t>3</w:t>
      </w:r>
      <w:r w:rsidRPr="00791C71">
        <w:rPr>
          <w:rFonts w:ascii="Times New Roman" w:eastAsia="Arial Unicode MS" w:hAnsi="Times New Roman" w:cs="Times New Roman"/>
          <w:b/>
          <w:bCs/>
          <w:color w:val="000000"/>
          <w:kern w:val="1"/>
          <w:lang w:eastAsia="ar-SA"/>
        </w:rPr>
        <w:t>. ОБЯЗАННОСТИ  СТОРОН.</w:t>
      </w:r>
    </w:p>
    <w:p w:rsidR="009B28AC" w:rsidRPr="009B28AC" w:rsidRDefault="009B28AC" w:rsidP="005D37D1">
      <w:pPr>
        <w:widowControl w:val="0"/>
        <w:suppressAutoHyphens/>
        <w:spacing w:after="0" w:line="240" w:lineRule="auto"/>
        <w:ind w:firstLine="567"/>
        <w:jc w:val="both"/>
        <w:rPr>
          <w:rFonts w:ascii="Times New Roman" w:eastAsia="Arial Unicode MS" w:hAnsi="Times New Roman" w:cs="Times New Roman"/>
          <w:b/>
          <w:bCs/>
          <w:color w:val="000000"/>
          <w:kern w:val="1"/>
          <w:u w:val="single"/>
          <w:lang w:eastAsia="ar-SA"/>
        </w:rPr>
      </w:pPr>
      <w:r w:rsidRPr="00791C71">
        <w:rPr>
          <w:rFonts w:ascii="Times New Roman" w:eastAsia="Arial Unicode MS" w:hAnsi="Times New Roman" w:cs="Times New Roman"/>
          <w:b/>
          <w:bCs/>
          <w:color w:val="000000"/>
          <w:kern w:val="1"/>
          <w:u w:val="single"/>
          <w:lang w:eastAsia="ar-SA"/>
        </w:rPr>
        <w:t>3</w:t>
      </w:r>
      <w:r w:rsidRPr="009B28AC">
        <w:rPr>
          <w:rFonts w:ascii="Times New Roman" w:eastAsia="Arial Unicode MS" w:hAnsi="Times New Roman" w:cs="Times New Roman"/>
          <w:b/>
          <w:bCs/>
          <w:color w:val="000000"/>
          <w:kern w:val="1"/>
          <w:u w:val="single"/>
          <w:lang w:eastAsia="ar-SA"/>
        </w:rPr>
        <w:t>.1. Застройщик обязуется:</w:t>
      </w:r>
    </w:p>
    <w:p w:rsidR="00EB421E" w:rsidRPr="009B28AC" w:rsidRDefault="009B28AC" w:rsidP="005D37D1">
      <w:pPr>
        <w:widowControl w:val="0"/>
        <w:suppressAutoHyphens/>
        <w:spacing w:after="0" w:line="240" w:lineRule="auto"/>
        <w:ind w:firstLine="567"/>
        <w:jc w:val="both"/>
        <w:rPr>
          <w:rFonts w:ascii="Times New Roman" w:eastAsia="Arial Unicode MS" w:hAnsi="Times New Roman" w:cs="Times New Roman"/>
          <w:color w:val="000000"/>
          <w:kern w:val="1"/>
          <w:lang w:eastAsia="ar-SA"/>
        </w:rPr>
      </w:pPr>
      <w:r w:rsidRPr="00791C71">
        <w:rPr>
          <w:rFonts w:ascii="Times New Roman" w:eastAsia="Arial Unicode MS" w:hAnsi="Times New Roman" w:cs="Times New Roman"/>
          <w:bCs/>
          <w:color w:val="000000"/>
          <w:kern w:val="1"/>
          <w:lang w:eastAsia="ar-SA"/>
        </w:rPr>
        <w:t>3</w:t>
      </w:r>
      <w:r w:rsidRPr="009B28AC">
        <w:rPr>
          <w:rFonts w:ascii="Times New Roman" w:eastAsia="Arial Unicode MS" w:hAnsi="Times New Roman" w:cs="Times New Roman"/>
          <w:bCs/>
          <w:color w:val="000000"/>
          <w:kern w:val="1"/>
          <w:lang w:eastAsia="ar-SA"/>
        </w:rPr>
        <w:t xml:space="preserve">.1.1. </w:t>
      </w:r>
      <w:r w:rsidR="00456B5F" w:rsidRPr="00791C71">
        <w:rPr>
          <w:rFonts w:ascii="Times New Roman" w:eastAsia="Calibri" w:hAnsi="Times New Roman" w:cs="Times New Roman"/>
          <w:spacing w:val="-1"/>
        </w:rPr>
        <w:t>Собственными силами и (или) с привлечением других лиц обеспечить</w:t>
      </w:r>
      <w:r w:rsidR="00456B5F" w:rsidRPr="005D37D1">
        <w:rPr>
          <w:rFonts w:ascii="Times New Roman" w:eastAsia="Calibri" w:hAnsi="Times New Roman" w:cs="Times New Roman"/>
          <w:spacing w:val="-1"/>
        </w:rPr>
        <w:t xml:space="preserve"> проектирование и строительство многоквартирного д</w:t>
      </w:r>
      <w:r w:rsidR="00456B5F" w:rsidRPr="005D37D1">
        <w:rPr>
          <w:rFonts w:ascii="Times New Roman" w:eastAsia="Calibri" w:hAnsi="Times New Roman" w:cs="Times New Roman"/>
        </w:rPr>
        <w:t xml:space="preserve">ома, включая выполнение всех работ, необходимых для сооружения дома,  </w:t>
      </w:r>
      <w:r w:rsidR="00456B5F" w:rsidRPr="00456B5F">
        <w:rPr>
          <w:rFonts w:ascii="Times New Roman" w:eastAsia="Calibri" w:hAnsi="Times New Roman" w:cs="Times New Roman"/>
        </w:rPr>
        <w:t>в соответствии с проектно-сметной документацией</w:t>
      </w:r>
      <w:r w:rsidR="00456B5F" w:rsidRPr="005D37D1">
        <w:rPr>
          <w:rFonts w:ascii="Times New Roman" w:eastAsia="Calibri" w:hAnsi="Times New Roman" w:cs="Times New Roman"/>
        </w:rPr>
        <w:t xml:space="preserve">; </w:t>
      </w:r>
      <w:r w:rsidR="00EB421E" w:rsidRPr="005D37D1">
        <w:rPr>
          <w:rFonts w:ascii="Times New Roman" w:eastAsia="Arial Unicode MS" w:hAnsi="Times New Roman" w:cs="Times New Roman"/>
          <w:bCs/>
          <w:color w:val="000000"/>
          <w:kern w:val="1"/>
          <w:lang w:eastAsia="ar-SA"/>
        </w:rPr>
        <w:t>н</w:t>
      </w:r>
      <w:r w:rsidR="00EB421E" w:rsidRPr="009B28AC">
        <w:rPr>
          <w:rFonts w:ascii="Times New Roman" w:eastAsia="Arial Unicode MS" w:hAnsi="Times New Roman" w:cs="Times New Roman"/>
          <w:color w:val="000000"/>
          <w:kern w:val="1"/>
          <w:lang w:eastAsia="ar-SA"/>
        </w:rPr>
        <w:t xml:space="preserve">е позднее предусмотренного срока или досрочно получить разрешение на ввод в эксплуатацию законченного строительством многоквартирного дома. </w:t>
      </w:r>
    </w:p>
    <w:p w:rsidR="00456B5F" w:rsidRPr="005D37D1" w:rsidRDefault="00456B5F" w:rsidP="005D37D1">
      <w:pPr>
        <w:widowControl w:val="0"/>
        <w:shd w:val="clear" w:color="auto" w:fill="FFFFFF"/>
        <w:autoSpaceDE w:val="0"/>
        <w:autoSpaceDN w:val="0"/>
        <w:adjustRightInd w:val="0"/>
        <w:spacing w:after="0" w:line="240" w:lineRule="auto"/>
        <w:ind w:right="13" w:firstLine="567"/>
        <w:jc w:val="both"/>
        <w:rPr>
          <w:rFonts w:ascii="Times New Roman" w:eastAsia="Calibri" w:hAnsi="Times New Roman" w:cs="Times New Roman"/>
          <w:b/>
        </w:rPr>
      </w:pPr>
      <w:r w:rsidRPr="005D37D1">
        <w:rPr>
          <w:rFonts w:ascii="Times New Roman" w:eastAsia="Calibri" w:hAnsi="Times New Roman" w:cs="Times New Roman"/>
        </w:rPr>
        <w:t>3.</w:t>
      </w:r>
      <w:r w:rsidRPr="00456B5F">
        <w:rPr>
          <w:rFonts w:ascii="Times New Roman" w:eastAsia="Calibri" w:hAnsi="Times New Roman" w:cs="Times New Roman"/>
        </w:rPr>
        <w:t>1.2.</w:t>
      </w:r>
      <w:r w:rsidRPr="005D37D1">
        <w:rPr>
          <w:rFonts w:ascii="Times New Roman" w:eastAsia="Calibri" w:hAnsi="Times New Roman" w:cs="Times New Roman"/>
        </w:rPr>
        <w:t xml:space="preserve"> П</w:t>
      </w:r>
      <w:r w:rsidRPr="00456B5F">
        <w:rPr>
          <w:rFonts w:ascii="Times New Roman" w:eastAsia="Calibri" w:hAnsi="Times New Roman" w:cs="Times New Roman"/>
        </w:rPr>
        <w:t xml:space="preserve">ередать Участнику долевого строительства </w:t>
      </w:r>
      <w:r w:rsidRPr="005D37D1">
        <w:rPr>
          <w:rFonts w:ascii="Times New Roman" w:eastAsia="Calibri" w:hAnsi="Times New Roman" w:cs="Times New Roman"/>
        </w:rPr>
        <w:t>о</w:t>
      </w:r>
      <w:r w:rsidRPr="00456B5F">
        <w:rPr>
          <w:rFonts w:ascii="Times New Roman" w:eastAsia="Calibri" w:hAnsi="Times New Roman" w:cs="Times New Roman"/>
        </w:rPr>
        <w:t>бъект долевого строи</w:t>
      </w:r>
      <w:r w:rsidRPr="005D37D1">
        <w:rPr>
          <w:rFonts w:ascii="Times New Roman" w:eastAsia="Calibri" w:hAnsi="Times New Roman" w:cs="Times New Roman"/>
        </w:rPr>
        <w:t>тельства</w:t>
      </w:r>
      <w:r w:rsidRPr="00456B5F">
        <w:rPr>
          <w:rFonts w:ascii="Times New Roman" w:eastAsia="Calibri" w:hAnsi="Times New Roman" w:cs="Times New Roman"/>
        </w:rPr>
        <w:t xml:space="preserve"> в </w:t>
      </w:r>
      <w:r w:rsidRPr="00456B5F">
        <w:rPr>
          <w:rFonts w:ascii="Times New Roman" w:eastAsia="Calibri" w:hAnsi="Times New Roman" w:cs="Times New Roman"/>
          <w:spacing w:val="-2"/>
        </w:rPr>
        <w:t>комплектации и с характеристиками</w:t>
      </w:r>
      <w:r w:rsidRPr="005D37D1">
        <w:rPr>
          <w:rFonts w:ascii="Times New Roman" w:eastAsia="Calibri" w:hAnsi="Times New Roman" w:cs="Times New Roman"/>
          <w:spacing w:val="-2"/>
        </w:rPr>
        <w:t xml:space="preserve">, установленными  </w:t>
      </w:r>
      <w:r w:rsidRPr="00456B5F">
        <w:rPr>
          <w:rFonts w:ascii="Times New Roman" w:eastAsia="Calibri" w:hAnsi="Times New Roman" w:cs="Times New Roman"/>
          <w:spacing w:val="-2"/>
        </w:rPr>
        <w:t xml:space="preserve"> настоящ</w:t>
      </w:r>
      <w:r w:rsidRPr="005D37D1">
        <w:rPr>
          <w:rFonts w:ascii="Times New Roman" w:eastAsia="Calibri" w:hAnsi="Times New Roman" w:cs="Times New Roman"/>
          <w:spacing w:val="-2"/>
        </w:rPr>
        <w:t>им</w:t>
      </w:r>
      <w:r w:rsidRPr="00456B5F">
        <w:rPr>
          <w:rFonts w:ascii="Times New Roman" w:eastAsia="Calibri" w:hAnsi="Times New Roman" w:cs="Times New Roman"/>
          <w:spacing w:val="-2"/>
        </w:rPr>
        <w:t xml:space="preserve"> </w:t>
      </w:r>
      <w:r w:rsidRPr="005D37D1">
        <w:rPr>
          <w:rFonts w:ascii="Times New Roman" w:eastAsia="Calibri" w:hAnsi="Times New Roman" w:cs="Times New Roman"/>
          <w:spacing w:val="-2"/>
        </w:rPr>
        <w:t>д</w:t>
      </w:r>
      <w:r w:rsidRPr="00456B5F">
        <w:rPr>
          <w:rFonts w:ascii="Times New Roman" w:eastAsia="Calibri" w:hAnsi="Times New Roman" w:cs="Times New Roman"/>
          <w:spacing w:val="-2"/>
        </w:rPr>
        <w:t>оговор</w:t>
      </w:r>
      <w:r w:rsidRPr="005D37D1">
        <w:rPr>
          <w:rFonts w:ascii="Times New Roman" w:eastAsia="Calibri" w:hAnsi="Times New Roman" w:cs="Times New Roman"/>
          <w:spacing w:val="-2"/>
        </w:rPr>
        <w:t>ом</w:t>
      </w:r>
      <w:r w:rsidR="00C00A6C" w:rsidRPr="005D37D1">
        <w:rPr>
          <w:rFonts w:ascii="Times New Roman" w:eastAsia="Calibri" w:hAnsi="Times New Roman" w:cs="Times New Roman"/>
          <w:spacing w:val="-2"/>
        </w:rPr>
        <w:t>;</w:t>
      </w:r>
    </w:p>
    <w:p w:rsidR="00456B5F" w:rsidRPr="005D37D1" w:rsidRDefault="00456B5F" w:rsidP="005D37D1">
      <w:pPr>
        <w:widowControl w:val="0"/>
        <w:shd w:val="clear" w:color="auto" w:fill="FFFFFF"/>
        <w:autoSpaceDE w:val="0"/>
        <w:autoSpaceDN w:val="0"/>
        <w:adjustRightInd w:val="0"/>
        <w:spacing w:after="0" w:line="240" w:lineRule="auto"/>
        <w:ind w:right="13" w:firstLine="567"/>
        <w:contextualSpacing/>
        <w:jc w:val="both"/>
        <w:rPr>
          <w:rFonts w:ascii="Times New Roman" w:eastAsia="Calibri" w:hAnsi="Times New Roman" w:cs="Times New Roman"/>
          <w:spacing w:val="-2"/>
        </w:rPr>
      </w:pPr>
      <w:r w:rsidRPr="005D37D1">
        <w:rPr>
          <w:rFonts w:ascii="Times New Roman" w:eastAsia="Times New Roman" w:hAnsi="Times New Roman" w:cs="Times New Roman"/>
          <w:lang w:eastAsia="ar-SA"/>
        </w:rPr>
        <w:t>3.1.3.</w:t>
      </w:r>
      <w:r w:rsidR="009B28AC" w:rsidRPr="009B28AC">
        <w:rPr>
          <w:rFonts w:ascii="Times New Roman" w:eastAsia="Times New Roman" w:hAnsi="Times New Roman" w:cs="Times New Roman"/>
          <w:lang w:eastAsia="ar-SA"/>
        </w:rPr>
        <w:t xml:space="preserve"> Уведомить Участника долевого строительства в письменном виде </w:t>
      </w:r>
      <w:r w:rsidRPr="00456B5F">
        <w:rPr>
          <w:rFonts w:ascii="Times New Roman" w:eastAsia="Times New Roman" w:hAnsi="Times New Roman" w:cs="Times New Roman"/>
          <w:spacing w:val="-2"/>
          <w:lang w:eastAsia="ru-RU"/>
        </w:rPr>
        <w:t xml:space="preserve">об окончании строительства </w:t>
      </w:r>
      <w:r w:rsidRPr="005D37D1">
        <w:rPr>
          <w:rFonts w:ascii="Times New Roman" w:eastAsia="Times New Roman" w:hAnsi="Times New Roman" w:cs="Times New Roman"/>
          <w:spacing w:val="-2"/>
          <w:lang w:eastAsia="ru-RU"/>
        </w:rPr>
        <w:t>д</w:t>
      </w:r>
      <w:r w:rsidRPr="00456B5F">
        <w:rPr>
          <w:rFonts w:ascii="Times New Roman" w:eastAsia="Times New Roman" w:hAnsi="Times New Roman" w:cs="Times New Roman"/>
          <w:spacing w:val="-2"/>
          <w:lang w:eastAsia="ru-RU"/>
        </w:rPr>
        <w:t>ома</w:t>
      </w:r>
      <w:r w:rsidRPr="005D37D1">
        <w:rPr>
          <w:rFonts w:ascii="Times New Roman" w:eastAsia="Times New Roman" w:hAnsi="Times New Roman" w:cs="Times New Roman"/>
          <w:spacing w:val="-2"/>
          <w:lang w:eastAsia="ru-RU"/>
        </w:rPr>
        <w:t xml:space="preserve">, </w:t>
      </w:r>
      <w:r w:rsidR="009B28AC" w:rsidRPr="009B28AC">
        <w:rPr>
          <w:rFonts w:ascii="Times New Roman" w:eastAsia="Times New Roman" w:hAnsi="Times New Roman" w:cs="Times New Roman"/>
          <w:lang w:eastAsia="ar-SA"/>
        </w:rPr>
        <w:t xml:space="preserve">о </w:t>
      </w:r>
      <w:r w:rsidRPr="005D37D1">
        <w:rPr>
          <w:rFonts w:ascii="Times New Roman" w:eastAsia="Times New Roman" w:hAnsi="Times New Roman" w:cs="Times New Roman"/>
          <w:lang w:eastAsia="ar-SA"/>
        </w:rPr>
        <w:t xml:space="preserve">готовности передать </w:t>
      </w:r>
      <w:r w:rsidR="009B28AC" w:rsidRPr="009B28AC">
        <w:rPr>
          <w:rFonts w:ascii="Times New Roman" w:eastAsia="Times New Roman" w:hAnsi="Times New Roman" w:cs="Times New Roman"/>
          <w:lang w:eastAsia="ar-SA"/>
        </w:rPr>
        <w:t xml:space="preserve"> и необходимости принят</w:t>
      </w:r>
      <w:r w:rsidR="00EB421E" w:rsidRPr="005D37D1">
        <w:rPr>
          <w:rFonts w:ascii="Times New Roman" w:eastAsia="Times New Roman" w:hAnsi="Times New Roman" w:cs="Times New Roman"/>
          <w:lang w:eastAsia="ar-SA"/>
        </w:rPr>
        <w:t xml:space="preserve">ь Участником долевого строительства </w:t>
      </w:r>
      <w:r w:rsidRPr="005D37D1">
        <w:rPr>
          <w:rFonts w:ascii="Times New Roman" w:eastAsia="Times New Roman" w:hAnsi="Times New Roman" w:cs="Times New Roman"/>
          <w:lang w:eastAsia="ar-SA"/>
        </w:rPr>
        <w:t xml:space="preserve">объекта долевого строительства </w:t>
      </w:r>
      <w:r w:rsidR="009B28AC" w:rsidRPr="009B28AC">
        <w:rPr>
          <w:rFonts w:ascii="Times New Roman" w:eastAsia="Times New Roman" w:hAnsi="Times New Roman" w:cs="Times New Roman"/>
          <w:lang w:eastAsia="ar-SA"/>
        </w:rPr>
        <w:t xml:space="preserve">по </w:t>
      </w:r>
      <w:r w:rsidRPr="005D37D1">
        <w:rPr>
          <w:rFonts w:ascii="Times New Roman" w:eastAsia="Times New Roman" w:hAnsi="Times New Roman" w:cs="Times New Roman"/>
          <w:lang w:eastAsia="ar-SA"/>
        </w:rPr>
        <w:t>акту приема-передачи</w:t>
      </w:r>
      <w:r w:rsidR="009B28AC" w:rsidRPr="009B28AC">
        <w:rPr>
          <w:rFonts w:ascii="Times New Roman" w:eastAsia="Times New Roman" w:hAnsi="Times New Roman" w:cs="Times New Roman"/>
          <w:lang w:eastAsia="ar-SA"/>
        </w:rPr>
        <w:t xml:space="preserve">, в порядке, предусмотренном настоящим </w:t>
      </w:r>
      <w:r w:rsidRPr="005D37D1">
        <w:rPr>
          <w:rFonts w:ascii="Times New Roman" w:eastAsia="Times New Roman" w:hAnsi="Times New Roman" w:cs="Times New Roman"/>
          <w:lang w:eastAsia="ar-SA"/>
        </w:rPr>
        <w:t>д</w:t>
      </w:r>
      <w:r w:rsidR="009B28AC" w:rsidRPr="009B28AC">
        <w:rPr>
          <w:rFonts w:ascii="Times New Roman" w:eastAsia="Times New Roman" w:hAnsi="Times New Roman" w:cs="Times New Roman"/>
          <w:lang w:eastAsia="ar-SA"/>
        </w:rPr>
        <w:t>оговором</w:t>
      </w:r>
      <w:r w:rsidRPr="005D37D1">
        <w:rPr>
          <w:rFonts w:ascii="Times New Roman" w:eastAsia="Times New Roman" w:hAnsi="Times New Roman" w:cs="Times New Roman"/>
          <w:lang w:eastAsia="ar-SA"/>
        </w:rPr>
        <w:t xml:space="preserve"> и действующим законодательством РФ</w:t>
      </w:r>
      <w:r w:rsidR="009B28AC" w:rsidRPr="009B28AC">
        <w:rPr>
          <w:rFonts w:ascii="Times New Roman" w:eastAsia="Times New Roman" w:hAnsi="Times New Roman" w:cs="Times New Roman"/>
          <w:lang w:eastAsia="ar-SA"/>
        </w:rPr>
        <w:t>.</w:t>
      </w:r>
      <w:r w:rsidRPr="005D37D1">
        <w:rPr>
          <w:rFonts w:ascii="Times New Roman" w:eastAsia="Calibri" w:hAnsi="Times New Roman" w:cs="Times New Roman"/>
          <w:spacing w:val="-2"/>
        </w:rPr>
        <w:t xml:space="preserve"> </w:t>
      </w:r>
    </w:p>
    <w:p w:rsidR="009B28AC" w:rsidRPr="009B28AC" w:rsidRDefault="00EB421E" w:rsidP="005D37D1">
      <w:pPr>
        <w:suppressAutoHyphens/>
        <w:spacing w:after="0" w:line="20" w:lineRule="atLeast"/>
        <w:ind w:firstLine="567"/>
        <w:jc w:val="both"/>
        <w:rPr>
          <w:rFonts w:ascii="Times New Roman" w:eastAsia="Times New Roman" w:hAnsi="Times New Roman" w:cs="Times New Roman"/>
          <w:lang w:eastAsia="ar-SA"/>
        </w:rPr>
      </w:pPr>
      <w:r w:rsidRPr="005D37D1">
        <w:rPr>
          <w:rFonts w:ascii="Times New Roman" w:eastAsia="Calibri" w:hAnsi="Times New Roman" w:cs="Times New Roman"/>
          <w:spacing w:val="-2"/>
        </w:rPr>
        <w:t>3</w:t>
      </w:r>
      <w:r w:rsidR="00456B5F" w:rsidRPr="005D37D1">
        <w:rPr>
          <w:rFonts w:ascii="Times New Roman" w:eastAsia="Calibri" w:hAnsi="Times New Roman" w:cs="Times New Roman"/>
          <w:spacing w:val="-2"/>
        </w:rPr>
        <w:t>.1.4.</w:t>
      </w:r>
      <w:r w:rsidRPr="005D37D1">
        <w:rPr>
          <w:rFonts w:ascii="Times New Roman" w:eastAsia="Calibri" w:hAnsi="Times New Roman" w:cs="Times New Roman"/>
          <w:spacing w:val="-2"/>
        </w:rPr>
        <w:t xml:space="preserve"> </w:t>
      </w:r>
      <w:r w:rsidRPr="005D37D1">
        <w:rPr>
          <w:rFonts w:ascii="Times New Roman" w:eastAsia="Calibri" w:hAnsi="Times New Roman" w:cs="Times New Roman"/>
          <w:spacing w:val="-4"/>
        </w:rPr>
        <w:t xml:space="preserve">В установленный настоящим договором срок </w:t>
      </w:r>
      <w:r w:rsidRPr="005D37D1">
        <w:rPr>
          <w:rFonts w:ascii="Times New Roman" w:eastAsia="Calibri" w:hAnsi="Times New Roman" w:cs="Times New Roman"/>
          <w:spacing w:val="-1"/>
        </w:rPr>
        <w:t xml:space="preserve">передать Участнику долевого </w:t>
      </w:r>
      <w:r w:rsidRPr="005D37D1">
        <w:rPr>
          <w:rFonts w:ascii="Times New Roman" w:eastAsia="Calibri" w:hAnsi="Times New Roman" w:cs="Times New Roman"/>
        </w:rPr>
        <w:t xml:space="preserve">строительства объект долевого строительства по акту приема-передачи объекта долевого строительства при условии надлежащего и полного исполнения Участником долевого строительства своих обязанностей по настоящему договору.  </w:t>
      </w:r>
      <w:r w:rsidRPr="009B28AC">
        <w:rPr>
          <w:rFonts w:ascii="Times New Roman" w:eastAsia="Times New Roman" w:hAnsi="Times New Roman" w:cs="Times New Roman"/>
          <w:lang w:eastAsia="ar-SA"/>
        </w:rPr>
        <w:t xml:space="preserve">Обязательства Застройщика по настоящему </w:t>
      </w:r>
      <w:r w:rsidRPr="005D37D1">
        <w:rPr>
          <w:rFonts w:ascii="Times New Roman" w:eastAsia="Times New Roman" w:hAnsi="Times New Roman" w:cs="Times New Roman"/>
          <w:lang w:eastAsia="ar-SA"/>
        </w:rPr>
        <w:t>д</w:t>
      </w:r>
      <w:r w:rsidRPr="009B28AC">
        <w:rPr>
          <w:rFonts w:ascii="Times New Roman" w:eastAsia="Times New Roman" w:hAnsi="Times New Roman" w:cs="Times New Roman"/>
          <w:lang w:eastAsia="ar-SA"/>
        </w:rPr>
        <w:t xml:space="preserve">оговору считаются исполненными с момента </w:t>
      </w:r>
      <w:r w:rsidRPr="005D37D1">
        <w:rPr>
          <w:rFonts w:ascii="Times New Roman" w:eastAsia="Times New Roman" w:hAnsi="Times New Roman" w:cs="Times New Roman"/>
          <w:lang w:eastAsia="ar-SA"/>
        </w:rPr>
        <w:t>подписания сторонами а</w:t>
      </w:r>
      <w:r w:rsidRPr="009B28AC">
        <w:rPr>
          <w:rFonts w:ascii="Times New Roman" w:eastAsia="Times New Roman" w:hAnsi="Times New Roman" w:cs="Times New Roman"/>
          <w:lang w:eastAsia="ar-SA"/>
        </w:rPr>
        <w:t>кт</w:t>
      </w:r>
      <w:r w:rsidRPr="005D37D1">
        <w:rPr>
          <w:rFonts w:ascii="Times New Roman" w:eastAsia="Times New Roman" w:hAnsi="Times New Roman" w:cs="Times New Roman"/>
          <w:lang w:eastAsia="ar-SA"/>
        </w:rPr>
        <w:t>а</w:t>
      </w:r>
      <w:r w:rsidRPr="009B28AC">
        <w:rPr>
          <w:rFonts w:ascii="Times New Roman" w:eastAsia="Times New Roman" w:hAnsi="Times New Roman" w:cs="Times New Roman"/>
          <w:lang w:eastAsia="ar-SA"/>
        </w:rPr>
        <w:t xml:space="preserve"> приема-передачи.</w:t>
      </w:r>
      <w:r w:rsidRPr="005D37D1">
        <w:rPr>
          <w:rFonts w:ascii="Times New Roman" w:eastAsia="Times New Roman" w:hAnsi="Times New Roman" w:cs="Times New Roman"/>
          <w:lang w:eastAsia="ar-SA"/>
        </w:rPr>
        <w:t xml:space="preserve"> </w:t>
      </w:r>
    </w:p>
    <w:p w:rsidR="009B28AC" w:rsidRPr="009B28AC" w:rsidRDefault="00EB421E" w:rsidP="005D37D1">
      <w:pPr>
        <w:suppressAutoHyphens/>
        <w:spacing w:after="0" w:line="20" w:lineRule="atLeast"/>
        <w:ind w:firstLine="567"/>
        <w:jc w:val="both"/>
        <w:rPr>
          <w:rFonts w:ascii="Times New Roman" w:eastAsia="Arial Unicode MS" w:hAnsi="Times New Roman" w:cs="Times New Roman"/>
          <w:color w:val="000000"/>
          <w:kern w:val="1"/>
          <w:lang w:eastAsia="ar-SA"/>
        </w:rPr>
      </w:pPr>
      <w:r w:rsidRPr="005D37D1">
        <w:rPr>
          <w:rFonts w:ascii="Times New Roman" w:eastAsia="Times New Roman" w:hAnsi="Times New Roman" w:cs="Times New Roman"/>
          <w:lang w:eastAsia="ar-SA"/>
        </w:rPr>
        <w:t>3</w:t>
      </w:r>
      <w:r w:rsidR="009B28AC" w:rsidRPr="009B28AC">
        <w:rPr>
          <w:rFonts w:ascii="Times New Roman" w:eastAsia="Times New Roman" w:hAnsi="Times New Roman" w:cs="Times New Roman"/>
          <w:lang w:eastAsia="ar-SA"/>
        </w:rPr>
        <w:t>.1.5</w:t>
      </w:r>
      <w:r w:rsidRPr="005D37D1">
        <w:rPr>
          <w:rFonts w:ascii="Times New Roman" w:eastAsia="Times New Roman" w:hAnsi="Times New Roman" w:cs="Times New Roman"/>
          <w:lang w:eastAsia="ar-SA"/>
        </w:rPr>
        <w:t xml:space="preserve"> С</w:t>
      </w:r>
      <w:r w:rsidR="009B28AC" w:rsidRPr="009B28AC">
        <w:rPr>
          <w:rFonts w:ascii="Times New Roman" w:eastAsia="Arial Unicode MS" w:hAnsi="Times New Roman" w:cs="Times New Roman"/>
          <w:color w:val="000000"/>
          <w:kern w:val="1"/>
          <w:lang w:eastAsia="ar-SA"/>
        </w:rPr>
        <w:t xml:space="preserve">овместно с </w:t>
      </w:r>
      <w:r w:rsidR="009B28AC" w:rsidRPr="005D37D1">
        <w:rPr>
          <w:rFonts w:ascii="Times New Roman" w:eastAsia="Arial Unicode MS" w:hAnsi="Times New Roman" w:cs="Times New Roman"/>
          <w:color w:val="000000"/>
          <w:kern w:val="1"/>
          <w:lang w:eastAsia="ar-SA"/>
        </w:rPr>
        <w:t>У</w:t>
      </w:r>
      <w:r w:rsidR="009B28AC" w:rsidRPr="009B28AC">
        <w:rPr>
          <w:rFonts w:ascii="Times New Roman" w:eastAsia="Arial Unicode MS" w:hAnsi="Times New Roman" w:cs="Times New Roman"/>
          <w:color w:val="000000"/>
          <w:kern w:val="1"/>
          <w:lang w:eastAsia="ar-SA"/>
        </w:rPr>
        <w:t xml:space="preserve">частником  долевого строительства передать в Управление Федеральной службы </w:t>
      </w:r>
      <w:r w:rsidR="009B28AC" w:rsidRPr="009B28AC">
        <w:rPr>
          <w:rFonts w:ascii="Times New Roman" w:eastAsia="Arial Unicode MS" w:hAnsi="Times New Roman" w:cs="Times New Roman"/>
          <w:bCs/>
          <w:color w:val="000000"/>
          <w:kern w:val="1"/>
          <w:lang w:eastAsia="ar-SA"/>
        </w:rPr>
        <w:t>государственной регистрации, кадастра и картографии по Республике Марий Эл</w:t>
      </w:r>
      <w:r w:rsidR="009B28AC" w:rsidRPr="009B28AC">
        <w:rPr>
          <w:rFonts w:ascii="Times New Roman" w:eastAsia="Arial Unicode MS" w:hAnsi="Times New Roman" w:cs="Times New Roman"/>
          <w:color w:val="000000"/>
          <w:kern w:val="1"/>
          <w:lang w:eastAsia="ar-SA"/>
        </w:rPr>
        <w:t xml:space="preserve"> необходимые документы для государственной регистрации настоящего договора.</w:t>
      </w:r>
    </w:p>
    <w:p w:rsidR="009B28AC" w:rsidRPr="009B28AC" w:rsidRDefault="00EB421E" w:rsidP="005D37D1">
      <w:pPr>
        <w:widowControl w:val="0"/>
        <w:suppressAutoHyphens/>
        <w:spacing w:after="0" w:line="240" w:lineRule="auto"/>
        <w:ind w:firstLine="567"/>
        <w:jc w:val="both"/>
        <w:rPr>
          <w:rFonts w:ascii="Times New Roman" w:eastAsia="Arial Unicode MS" w:hAnsi="Times New Roman" w:cs="Times New Roman"/>
          <w:color w:val="000000"/>
          <w:kern w:val="1"/>
          <w:lang w:eastAsia="ar-SA"/>
        </w:rPr>
      </w:pPr>
      <w:r w:rsidRPr="005D37D1">
        <w:rPr>
          <w:rFonts w:ascii="Times New Roman" w:eastAsia="Arial Unicode MS" w:hAnsi="Times New Roman" w:cs="Times New Roman"/>
          <w:bCs/>
          <w:color w:val="000000"/>
          <w:kern w:val="1"/>
          <w:lang w:eastAsia="ar-SA"/>
        </w:rPr>
        <w:t xml:space="preserve"> 3.1.6. </w:t>
      </w:r>
      <w:r w:rsidR="009B28AC" w:rsidRPr="009B28AC">
        <w:rPr>
          <w:rFonts w:ascii="Times New Roman" w:eastAsia="Arial Unicode MS" w:hAnsi="Times New Roman" w:cs="Times New Roman"/>
          <w:color w:val="000000"/>
          <w:kern w:val="1"/>
          <w:lang w:eastAsia="ar-SA"/>
        </w:rPr>
        <w:t>Обеспечить изготовление уполномоченной организацией технического паспорта на многоквартирный дом с окончательной площадью всех помещений в доме и в течение двух месяцев с даты изготовления указанного паспорта уведомить участника долевого строительства об окончательной  цене объект</w:t>
      </w:r>
      <w:r w:rsidRPr="005D37D1">
        <w:rPr>
          <w:rFonts w:ascii="Times New Roman" w:eastAsia="Arial Unicode MS" w:hAnsi="Times New Roman" w:cs="Times New Roman"/>
          <w:color w:val="000000"/>
          <w:kern w:val="1"/>
          <w:lang w:eastAsia="ar-SA"/>
        </w:rPr>
        <w:t>а</w:t>
      </w:r>
      <w:r w:rsidR="009B28AC" w:rsidRPr="009B28AC">
        <w:rPr>
          <w:rFonts w:ascii="Times New Roman" w:eastAsia="Arial Unicode MS" w:hAnsi="Times New Roman" w:cs="Times New Roman"/>
          <w:color w:val="000000"/>
          <w:kern w:val="1"/>
          <w:lang w:eastAsia="ar-SA"/>
        </w:rPr>
        <w:t xml:space="preserve"> долевого строительства. Техническую документацию (технический план, кадастровый паспорт) на объект долевого строительства Застройщик вправе заказать самостоятельно без дополнительных согласований с участником долевого строительства, при этом связанные с этим расходы участники долевого строительства возмещают застройщику дополнительно</w:t>
      </w:r>
      <w:r w:rsidRPr="005D37D1">
        <w:rPr>
          <w:rFonts w:ascii="Times New Roman" w:eastAsia="Arial Unicode MS" w:hAnsi="Times New Roman" w:cs="Times New Roman"/>
          <w:color w:val="000000"/>
          <w:kern w:val="1"/>
          <w:lang w:eastAsia="ar-SA"/>
        </w:rPr>
        <w:t xml:space="preserve"> согласно п. 2</w:t>
      </w:r>
      <w:r w:rsidR="009B28AC" w:rsidRPr="009B28AC">
        <w:rPr>
          <w:rFonts w:ascii="Times New Roman" w:eastAsia="Arial Unicode MS" w:hAnsi="Times New Roman" w:cs="Times New Roman"/>
          <w:color w:val="000000"/>
          <w:kern w:val="1"/>
          <w:lang w:eastAsia="ar-SA"/>
        </w:rPr>
        <w:t>.</w:t>
      </w:r>
      <w:r w:rsidRPr="005D37D1">
        <w:rPr>
          <w:rFonts w:ascii="Times New Roman" w:eastAsia="Arial Unicode MS" w:hAnsi="Times New Roman" w:cs="Times New Roman"/>
          <w:color w:val="000000"/>
          <w:kern w:val="1"/>
          <w:lang w:eastAsia="ar-SA"/>
        </w:rPr>
        <w:t>8 настоящего договора.</w:t>
      </w:r>
    </w:p>
    <w:p w:rsidR="009B28AC" w:rsidRPr="009B28AC" w:rsidRDefault="00B02719" w:rsidP="005D37D1">
      <w:pPr>
        <w:widowControl w:val="0"/>
        <w:suppressAutoHyphens/>
        <w:spacing w:after="0" w:line="240" w:lineRule="auto"/>
        <w:ind w:firstLine="567"/>
        <w:jc w:val="both"/>
        <w:rPr>
          <w:rFonts w:ascii="Times New Roman" w:eastAsia="Arial Unicode MS" w:hAnsi="Times New Roman" w:cs="Times New Roman"/>
          <w:color w:val="000000"/>
          <w:kern w:val="1"/>
          <w:lang w:eastAsia="ar-SA"/>
        </w:rPr>
      </w:pPr>
      <w:r w:rsidRPr="005D37D1">
        <w:rPr>
          <w:rFonts w:ascii="Times New Roman" w:eastAsia="Arial Unicode MS" w:hAnsi="Times New Roman" w:cs="Times New Roman"/>
          <w:bCs/>
          <w:color w:val="000000"/>
          <w:kern w:val="1"/>
          <w:lang w:eastAsia="ar-SA"/>
        </w:rPr>
        <w:t xml:space="preserve"> 3.1.7. </w:t>
      </w:r>
      <w:r w:rsidR="009B28AC" w:rsidRPr="009B28AC">
        <w:rPr>
          <w:rFonts w:ascii="Times New Roman" w:eastAsia="Arial Unicode MS" w:hAnsi="Times New Roman" w:cs="Times New Roman"/>
          <w:bCs/>
          <w:color w:val="000000"/>
          <w:kern w:val="1"/>
          <w:lang w:eastAsia="ar-SA"/>
        </w:rPr>
        <w:t>Подг</w:t>
      </w:r>
      <w:r w:rsidR="009B28AC" w:rsidRPr="009B28AC">
        <w:rPr>
          <w:rFonts w:ascii="Times New Roman" w:eastAsia="Arial Unicode MS" w:hAnsi="Times New Roman" w:cs="Times New Roman"/>
          <w:color w:val="000000"/>
          <w:kern w:val="1"/>
          <w:lang w:eastAsia="ar-SA"/>
        </w:rPr>
        <w:t xml:space="preserve">отовить и передать в Управление Федеральной службы </w:t>
      </w:r>
      <w:r w:rsidR="009B28AC" w:rsidRPr="009B28AC">
        <w:rPr>
          <w:rFonts w:ascii="Times New Roman" w:eastAsia="Arial Unicode MS" w:hAnsi="Times New Roman" w:cs="Times New Roman"/>
          <w:bCs/>
          <w:color w:val="000000"/>
          <w:kern w:val="1"/>
          <w:lang w:eastAsia="ar-SA"/>
        </w:rPr>
        <w:t>государственной регистрации, кадастра и картографии по  Республике Марий Эл</w:t>
      </w:r>
      <w:r w:rsidR="009B28AC" w:rsidRPr="009B28AC">
        <w:rPr>
          <w:rFonts w:ascii="Times New Roman" w:eastAsia="Arial Unicode MS" w:hAnsi="Times New Roman" w:cs="Times New Roman"/>
          <w:color w:val="000000"/>
          <w:kern w:val="1"/>
          <w:lang w:eastAsia="ar-SA"/>
        </w:rPr>
        <w:t xml:space="preserve"> все необходимые документы для государственной регистрации права собственности участников долевого строительства на помещения в указанном доме.</w:t>
      </w:r>
    </w:p>
    <w:p w:rsidR="009B28AC" w:rsidRDefault="005D37D1" w:rsidP="005D37D1">
      <w:pPr>
        <w:widowControl w:val="0"/>
        <w:suppressAutoHyphens/>
        <w:spacing w:after="0" w:line="240" w:lineRule="auto"/>
        <w:ind w:firstLine="567"/>
        <w:jc w:val="both"/>
        <w:rPr>
          <w:rFonts w:ascii="Times New Roman" w:eastAsia="Arial Unicode MS" w:hAnsi="Times New Roman" w:cs="Times New Roman"/>
          <w:color w:val="000000"/>
          <w:kern w:val="1"/>
          <w:lang w:eastAsia="ar-SA"/>
        </w:rPr>
      </w:pPr>
      <w:r w:rsidRPr="005D37D1">
        <w:rPr>
          <w:rFonts w:ascii="Times New Roman" w:eastAsia="Arial Unicode MS" w:hAnsi="Times New Roman" w:cs="Times New Roman"/>
          <w:bCs/>
          <w:color w:val="000000"/>
          <w:kern w:val="1"/>
          <w:lang w:eastAsia="ar-SA"/>
        </w:rPr>
        <w:t>3.1.8.</w:t>
      </w:r>
      <w:r w:rsidR="009B28AC" w:rsidRPr="009B28AC">
        <w:rPr>
          <w:rFonts w:ascii="Times New Roman" w:eastAsia="Arial Unicode MS" w:hAnsi="Times New Roman" w:cs="Times New Roman"/>
          <w:bCs/>
          <w:color w:val="000000"/>
          <w:kern w:val="1"/>
          <w:lang w:eastAsia="ar-SA"/>
        </w:rPr>
        <w:t xml:space="preserve"> </w:t>
      </w:r>
      <w:r w:rsidR="00B02719" w:rsidRPr="005D37D1">
        <w:rPr>
          <w:rFonts w:ascii="Times New Roman" w:eastAsia="Arial Unicode MS" w:hAnsi="Times New Roman" w:cs="Times New Roman"/>
          <w:color w:val="000000"/>
          <w:kern w:val="1"/>
          <w:lang w:eastAsia="ar-SA"/>
        </w:rPr>
        <w:t xml:space="preserve"> </w:t>
      </w:r>
      <w:r w:rsidRPr="005D37D1">
        <w:rPr>
          <w:rFonts w:ascii="Times New Roman" w:eastAsia="Arial Unicode MS" w:hAnsi="Times New Roman" w:cs="Times New Roman"/>
          <w:color w:val="000000"/>
          <w:kern w:val="1"/>
          <w:lang w:eastAsia="ar-SA"/>
        </w:rPr>
        <w:t xml:space="preserve">Произвести расчет с  Участником долевого строительства в  соответствии с п.2.5 настоящего договора. </w:t>
      </w:r>
    </w:p>
    <w:p w:rsidR="00EE3FA3" w:rsidRPr="009B28AC" w:rsidRDefault="00EE3FA3" w:rsidP="005D37D1">
      <w:pPr>
        <w:widowControl w:val="0"/>
        <w:suppressAutoHyphens/>
        <w:spacing w:after="0" w:line="240" w:lineRule="auto"/>
        <w:ind w:firstLine="567"/>
        <w:jc w:val="both"/>
        <w:rPr>
          <w:rFonts w:ascii="Times New Roman" w:eastAsia="Arial Unicode MS" w:hAnsi="Times New Roman" w:cs="Times New Roman"/>
          <w:color w:val="000000"/>
          <w:kern w:val="1"/>
          <w:lang w:eastAsia="ar-SA"/>
        </w:rPr>
      </w:pPr>
      <w:r>
        <w:rPr>
          <w:rFonts w:ascii="Times New Roman" w:eastAsia="Arial Unicode MS" w:hAnsi="Times New Roman" w:cs="Times New Roman"/>
          <w:color w:val="000000"/>
          <w:kern w:val="1"/>
          <w:lang w:eastAsia="ar-SA"/>
        </w:rPr>
        <w:t xml:space="preserve">3.1.9. Выполнить иные обязанности, предусмотренные настоящим договором. </w:t>
      </w:r>
    </w:p>
    <w:p w:rsidR="009B28AC" w:rsidRPr="009B28AC" w:rsidRDefault="005D37D1" w:rsidP="006F4313">
      <w:pPr>
        <w:widowControl w:val="0"/>
        <w:suppressAutoHyphens/>
        <w:spacing w:after="0" w:line="240" w:lineRule="auto"/>
        <w:ind w:firstLine="567"/>
        <w:jc w:val="both"/>
        <w:rPr>
          <w:rFonts w:ascii="Times New Roman" w:eastAsia="Arial Unicode MS" w:hAnsi="Times New Roman" w:cs="Times New Roman"/>
          <w:b/>
          <w:bCs/>
          <w:color w:val="000000"/>
          <w:kern w:val="1"/>
          <w:u w:val="single"/>
          <w:lang w:eastAsia="ar-SA"/>
        </w:rPr>
      </w:pPr>
      <w:r>
        <w:rPr>
          <w:rFonts w:ascii="Times New Roman" w:eastAsia="Arial Unicode MS" w:hAnsi="Times New Roman" w:cs="Times New Roman"/>
          <w:b/>
          <w:bCs/>
          <w:color w:val="000000"/>
          <w:kern w:val="1"/>
          <w:u w:val="single"/>
          <w:lang w:eastAsia="ar-SA"/>
        </w:rPr>
        <w:t>3</w:t>
      </w:r>
      <w:r w:rsidR="009B28AC" w:rsidRPr="009B28AC">
        <w:rPr>
          <w:rFonts w:ascii="Times New Roman" w:eastAsia="Arial Unicode MS" w:hAnsi="Times New Roman" w:cs="Times New Roman"/>
          <w:b/>
          <w:bCs/>
          <w:color w:val="000000"/>
          <w:kern w:val="1"/>
          <w:u w:val="single"/>
          <w:lang w:eastAsia="ar-SA"/>
        </w:rPr>
        <w:t xml:space="preserve">.2. Участник  долевого  строительства  обязуется: </w:t>
      </w:r>
    </w:p>
    <w:p w:rsidR="009B28AC" w:rsidRPr="009B28AC" w:rsidRDefault="005D37D1" w:rsidP="006F4313">
      <w:pPr>
        <w:widowControl w:val="0"/>
        <w:suppressAutoHyphens/>
        <w:spacing w:after="0" w:line="240" w:lineRule="auto"/>
        <w:ind w:firstLine="567"/>
        <w:jc w:val="both"/>
        <w:rPr>
          <w:rFonts w:ascii="Times New Roman" w:eastAsia="Arial Unicode MS" w:hAnsi="Times New Roman" w:cs="Times New Roman"/>
          <w:bCs/>
          <w:color w:val="000000"/>
          <w:kern w:val="1"/>
          <w:lang w:eastAsia="ar-SA"/>
        </w:rPr>
      </w:pPr>
      <w:r w:rsidRPr="006F4313">
        <w:rPr>
          <w:rFonts w:ascii="Times New Roman" w:eastAsia="Arial Unicode MS" w:hAnsi="Times New Roman" w:cs="Times New Roman"/>
          <w:bCs/>
          <w:color w:val="000000"/>
          <w:kern w:val="1"/>
          <w:lang w:eastAsia="ar-SA"/>
        </w:rPr>
        <w:t>3</w:t>
      </w:r>
      <w:r w:rsidR="009B28AC" w:rsidRPr="009B28AC">
        <w:rPr>
          <w:rFonts w:ascii="Times New Roman" w:eastAsia="Arial Unicode MS" w:hAnsi="Times New Roman" w:cs="Times New Roman"/>
          <w:bCs/>
          <w:color w:val="000000"/>
          <w:kern w:val="1"/>
          <w:lang w:eastAsia="ar-SA"/>
        </w:rPr>
        <w:t xml:space="preserve">.2.1. Совместно с представителем застройщика передать </w:t>
      </w:r>
      <w:r w:rsidRPr="006F4313">
        <w:rPr>
          <w:rFonts w:ascii="Times New Roman" w:eastAsia="Arial Unicode MS" w:hAnsi="Times New Roman" w:cs="Times New Roman"/>
          <w:bCs/>
          <w:color w:val="000000"/>
          <w:kern w:val="1"/>
          <w:lang w:eastAsia="ar-SA"/>
        </w:rPr>
        <w:t xml:space="preserve">настоящий </w:t>
      </w:r>
      <w:r w:rsidR="009B28AC" w:rsidRPr="009B28AC">
        <w:rPr>
          <w:rFonts w:ascii="Times New Roman" w:eastAsia="Arial Unicode MS" w:hAnsi="Times New Roman" w:cs="Times New Roman"/>
          <w:bCs/>
          <w:color w:val="000000"/>
          <w:kern w:val="1"/>
          <w:lang w:eastAsia="ar-SA"/>
        </w:rPr>
        <w:t>договор для государственной регистрации в Управление Федеральной службы государственной регистрации, кадастра и картографии по  Республике Марий Эл со всеми необходимыми документами.</w:t>
      </w:r>
    </w:p>
    <w:p w:rsidR="009B28AC" w:rsidRPr="009B28AC" w:rsidRDefault="005D37D1" w:rsidP="006F4313">
      <w:pPr>
        <w:widowControl w:val="0"/>
        <w:suppressAutoHyphens/>
        <w:spacing w:after="0" w:line="240" w:lineRule="auto"/>
        <w:ind w:firstLine="567"/>
        <w:jc w:val="both"/>
        <w:rPr>
          <w:rFonts w:ascii="Times New Roman" w:eastAsia="Arial Unicode MS" w:hAnsi="Times New Roman" w:cs="Times New Roman"/>
          <w:color w:val="000000"/>
          <w:kern w:val="1"/>
          <w:lang w:eastAsia="ar-SA"/>
        </w:rPr>
      </w:pPr>
      <w:r w:rsidRPr="006F4313">
        <w:rPr>
          <w:rFonts w:ascii="Times New Roman" w:eastAsia="Arial Unicode MS" w:hAnsi="Times New Roman" w:cs="Times New Roman"/>
          <w:bCs/>
          <w:color w:val="000000"/>
          <w:kern w:val="1"/>
          <w:lang w:eastAsia="ar-SA"/>
        </w:rPr>
        <w:t>3</w:t>
      </w:r>
      <w:r w:rsidR="009B28AC" w:rsidRPr="009B28AC">
        <w:rPr>
          <w:rFonts w:ascii="Times New Roman" w:eastAsia="Arial Unicode MS" w:hAnsi="Times New Roman" w:cs="Times New Roman"/>
          <w:bCs/>
          <w:color w:val="000000"/>
          <w:kern w:val="1"/>
          <w:lang w:eastAsia="ar-SA"/>
        </w:rPr>
        <w:t xml:space="preserve">.2.2. </w:t>
      </w:r>
      <w:r w:rsidR="009B28AC" w:rsidRPr="009B28AC">
        <w:rPr>
          <w:rFonts w:ascii="Times New Roman" w:eastAsia="Arial Unicode MS" w:hAnsi="Times New Roman" w:cs="Times New Roman"/>
          <w:color w:val="000000"/>
          <w:kern w:val="1"/>
          <w:lang w:eastAsia="ar-SA"/>
        </w:rPr>
        <w:t xml:space="preserve">Уплатить </w:t>
      </w:r>
      <w:r w:rsidRPr="006F4313">
        <w:rPr>
          <w:rFonts w:ascii="Times New Roman" w:eastAsia="Arial Unicode MS" w:hAnsi="Times New Roman" w:cs="Times New Roman"/>
          <w:color w:val="000000"/>
          <w:kern w:val="1"/>
          <w:lang w:eastAsia="ar-SA"/>
        </w:rPr>
        <w:t xml:space="preserve"> </w:t>
      </w:r>
      <w:r w:rsidR="009B28AC" w:rsidRPr="009B28AC">
        <w:rPr>
          <w:rFonts w:ascii="Times New Roman" w:eastAsia="Arial Unicode MS" w:hAnsi="Times New Roman" w:cs="Times New Roman"/>
          <w:color w:val="000000"/>
          <w:kern w:val="1"/>
          <w:lang w:eastAsia="ar-SA"/>
        </w:rPr>
        <w:t xml:space="preserve"> цену </w:t>
      </w:r>
      <w:r w:rsidRPr="006F4313">
        <w:rPr>
          <w:rFonts w:ascii="Times New Roman" w:eastAsia="Arial Unicode MS" w:hAnsi="Times New Roman" w:cs="Times New Roman"/>
          <w:color w:val="000000"/>
          <w:kern w:val="1"/>
          <w:lang w:eastAsia="ar-SA"/>
        </w:rPr>
        <w:t xml:space="preserve">договора </w:t>
      </w:r>
      <w:r w:rsidR="009B28AC" w:rsidRPr="009B28AC">
        <w:rPr>
          <w:rFonts w:ascii="Times New Roman" w:eastAsia="Arial Unicode MS" w:hAnsi="Times New Roman" w:cs="Times New Roman"/>
          <w:color w:val="000000"/>
          <w:kern w:val="1"/>
          <w:lang w:eastAsia="ar-SA"/>
        </w:rPr>
        <w:t xml:space="preserve">в размере, сроки и на условиях, предусмотренных разделом </w:t>
      </w:r>
      <w:r w:rsidRPr="006F4313">
        <w:rPr>
          <w:rFonts w:ascii="Times New Roman" w:eastAsia="Arial Unicode MS" w:hAnsi="Times New Roman" w:cs="Times New Roman"/>
          <w:color w:val="000000"/>
          <w:kern w:val="1"/>
          <w:lang w:eastAsia="ar-SA"/>
        </w:rPr>
        <w:t>2</w:t>
      </w:r>
      <w:r w:rsidR="009B28AC" w:rsidRPr="009B28AC">
        <w:rPr>
          <w:rFonts w:ascii="Times New Roman" w:eastAsia="Arial Unicode MS" w:hAnsi="Times New Roman" w:cs="Times New Roman"/>
          <w:color w:val="000000"/>
          <w:kern w:val="1"/>
          <w:lang w:eastAsia="ar-SA"/>
        </w:rPr>
        <w:t xml:space="preserve"> и иными разделами настоящего договора.</w:t>
      </w:r>
    </w:p>
    <w:p w:rsidR="009B28AC" w:rsidRPr="009B28AC" w:rsidRDefault="005D37D1" w:rsidP="006F4313">
      <w:pPr>
        <w:widowControl w:val="0"/>
        <w:suppressAutoHyphens/>
        <w:spacing w:after="0" w:line="240" w:lineRule="auto"/>
        <w:ind w:firstLine="567"/>
        <w:jc w:val="both"/>
        <w:rPr>
          <w:rFonts w:ascii="Times New Roman" w:eastAsia="Arial Unicode MS" w:hAnsi="Times New Roman" w:cs="Times New Roman"/>
          <w:color w:val="000000"/>
          <w:kern w:val="1"/>
          <w:lang w:eastAsia="ar-SA"/>
        </w:rPr>
      </w:pPr>
      <w:r w:rsidRPr="006F4313">
        <w:rPr>
          <w:rFonts w:ascii="Times New Roman" w:eastAsia="Arial Unicode MS" w:hAnsi="Times New Roman" w:cs="Times New Roman"/>
          <w:bCs/>
          <w:color w:val="000000"/>
          <w:kern w:val="1"/>
          <w:lang w:eastAsia="ar-SA"/>
        </w:rPr>
        <w:t>3</w:t>
      </w:r>
      <w:r w:rsidR="009B28AC" w:rsidRPr="009B28AC">
        <w:rPr>
          <w:rFonts w:ascii="Times New Roman" w:eastAsia="Arial Unicode MS" w:hAnsi="Times New Roman" w:cs="Times New Roman"/>
          <w:bCs/>
          <w:color w:val="000000"/>
          <w:kern w:val="1"/>
          <w:lang w:eastAsia="ar-SA"/>
        </w:rPr>
        <w:t xml:space="preserve">.2.3.  </w:t>
      </w:r>
      <w:r w:rsidR="009B28AC" w:rsidRPr="009B28AC">
        <w:rPr>
          <w:rFonts w:ascii="Times New Roman" w:eastAsia="Arial Unicode MS" w:hAnsi="Times New Roman" w:cs="Times New Roman"/>
          <w:color w:val="000000"/>
          <w:kern w:val="1"/>
          <w:lang w:eastAsia="ar-SA"/>
        </w:rPr>
        <w:t>Не вносить самовольно никаких  изменений  в проект</w:t>
      </w:r>
      <w:r w:rsidRPr="006F4313">
        <w:rPr>
          <w:rFonts w:ascii="Times New Roman" w:eastAsia="Arial Unicode MS" w:hAnsi="Times New Roman" w:cs="Times New Roman"/>
          <w:color w:val="000000"/>
          <w:kern w:val="1"/>
          <w:lang w:eastAsia="ar-SA"/>
        </w:rPr>
        <w:t xml:space="preserve"> </w:t>
      </w:r>
      <w:r w:rsidR="009B28AC" w:rsidRPr="009B28AC">
        <w:rPr>
          <w:rFonts w:ascii="Times New Roman" w:eastAsia="Arial Unicode MS" w:hAnsi="Times New Roman" w:cs="Times New Roman"/>
          <w:color w:val="000000"/>
          <w:kern w:val="1"/>
          <w:lang w:eastAsia="ar-SA"/>
        </w:rPr>
        <w:t xml:space="preserve"> объект</w:t>
      </w:r>
      <w:r w:rsidRPr="006F4313">
        <w:rPr>
          <w:rFonts w:ascii="Times New Roman" w:eastAsia="Arial Unicode MS" w:hAnsi="Times New Roman" w:cs="Times New Roman"/>
          <w:color w:val="000000"/>
          <w:kern w:val="1"/>
          <w:lang w:eastAsia="ar-SA"/>
        </w:rPr>
        <w:t>а</w:t>
      </w:r>
      <w:r w:rsidR="009B28AC" w:rsidRPr="009B28AC">
        <w:rPr>
          <w:rFonts w:ascii="Times New Roman" w:eastAsia="Arial Unicode MS" w:hAnsi="Times New Roman" w:cs="Times New Roman"/>
          <w:color w:val="000000"/>
          <w:kern w:val="1"/>
          <w:lang w:eastAsia="ar-SA"/>
        </w:rPr>
        <w:t xml:space="preserve">  долевого строительства   в период  действия настоящего договора. Любые перепланировки, иные изменения и отклонения от проекта допускаются в исключительных случаях не позднее, чем за 5 месяцев до планируемого окончания строительства, с письменного разрешения застройщика. Внесение изменений в существующую проектную документацию на стадии строительства по заявлению участников долевого строительства  осуществляет  проектная  организация, разработавшая  ПСД на многоквартирный дом. Работы, связанные с перепланировкой выполняются Застройщиком.  Все проектные, строительные и иные работы, связанные с изменениями и отклонениями от проекта, выполняются за  счет Участников </w:t>
      </w:r>
      <w:r w:rsidR="009B28AC" w:rsidRPr="009B28AC">
        <w:rPr>
          <w:rFonts w:ascii="Times New Roman" w:eastAsia="Arial Unicode MS" w:hAnsi="Times New Roman" w:cs="Times New Roman"/>
          <w:color w:val="000000"/>
          <w:kern w:val="1"/>
          <w:lang w:eastAsia="ar-SA"/>
        </w:rPr>
        <w:lastRenderedPageBreak/>
        <w:t xml:space="preserve">долевого строительства. Работы по перепланировке оплачиваются до начала их выполнения на основании измененного проекта и расчетов Застройщика.  </w:t>
      </w:r>
    </w:p>
    <w:p w:rsidR="009B28AC" w:rsidRPr="009B28AC" w:rsidRDefault="008E2F6E" w:rsidP="006F4313">
      <w:pPr>
        <w:widowControl w:val="0"/>
        <w:suppressAutoHyphens/>
        <w:spacing w:after="0" w:line="240" w:lineRule="auto"/>
        <w:ind w:firstLine="567"/>
        <w:jc w:val="both"/>
        <w:rPr>
          <w:rFonts w:ascii="Times New Roman" w:eastAsia="Arial Unicode MS" w:hAnsi="Times New Roman" w:cs="Times New Roman"/>
          <w:color w:val="000000"/>
          <w:kern w:val="1"/>
          <w:lang w:eastAsia="ar-SA"/>
        </w:rPr>
      </w:pPr>
      <w:r w:rsidRPr="006F4313">
        <w:rPr>
          <w:rFonts w:ascii="Times New Roman" w:eastAsia="Arial Unicode MS" w:hAnsi="Times New Roman" w:cs="Times New Roman"/>
          <w:color w:val="000000"/>
          <w:kern w:val="1"/>
          <w:lang w:eastAsia="ar-SA"/>
        </w:rPr>
        <w:t>3</w:t>
      </w:r>
      <w:r w:rsidR="009B28AC" w:rsidRPr="009B28AC">
        <w:rPr>
          <w:rFonts w:ascii="Times New Roman" w:eastAsia="Arial Unicode MS" w:hAnsi="Times New Roman" w:cs="Times New Roman"/>
          <w:color w:val="000000"/>
          <w:kern w:val="1"/>
          <w:lang w:eastAsia="ar-SA"/>
        </w:rPr>
        <w:t>.2.4. В течение 5 рабочих дней с момента получения уведомления Застройщика  провести обследование технического состояния объектов долевого строительства и подписать   соответствующий  технический акт о соответствии качества выполненных работ установленным требованиям.</w:t>
      </w:r>
    </w:p>
    <w:p w:rsidR="00EE3FA3" w:rsidRPr="006F4313" w:rsidRDefault="008E2F6E" w:rsidP="006F4313">
      <w:pPr>
        <w:tabs>
          <w:tab w:val="left" w:pos="284"/>
        </w:tabs>
        <w:spacing w:after="0" w:line="240" w:lineRule="auto"/>
        <w:ind w:firstLine="567"/>
        <w:jc w:val="both"/>
        <w:rPr>
          <w:rFonts w:ascii="Times New Roman" w:eastAsia="Times New Roman" w:hAnsi="Times New Roman" w:cs="Times New Roman"/>
          <w:lang w:eastAsia="ar-SA"/>
        </w:rPr>
      </w:pPr>
      <w:r w:rsidRPr="006F4313">
        <w:rPr>
          <w:rFonts w:ascii="Times New Roman" w:eastAsia="Arial Unicode MS" w:hAnsi="Times New Roman" w:cs="Times New Roman"/>
          <w:bCs/>
          <w:color w:val="000000"/>
          <w:kern w:val="1"/>
          <w:lang w:eastAsia="ar-SA"/>
        </w:rPr>
        <w:t>3</w:t>
      </w:r>
      <w:r w:rsidR="009B28AC" w:rsidRPr="009B28AC">
        <w:rPr>
          <w:rFonts w:ascii="Times New Roman" w:eastAsia="Arial Unicode MS" w:hAnsi="Times New Roman" w:cs="Times New Roman"/>
          <w:bCs/>
          <w:color w:val="000000"/>
          <w:kern w:val="1"/>
          <w:lang w:eastAsia="ar-SA"/>
        </w:rPr>
        <w:t xml:space="preserve">.2.5. </w:t>
      </w:r>
      <w:r w:rsidR="00EE3FA3" w:rsidRPr="006F4313">
        <w:rPr>
          <w:rFonts w:ascii="Times New Roman" w:eastAsia="Times New Roman" w:hAnsi="Times New Roman" w:cs="Times New Roman"/>
          <w:lang w:eastAsia="ar-SA"/>
        </w:rPr>
        <w:t>Принять  объект долевого строительства от Застройщика по акту приема-передачи  в порядке и на условиях, предусмотренных настоящим договором и действующим законодательством РФ.</w:t>
      </w:r>
    </w:p>
    <w:p w:rsidR="006F4313" w:rsidRPr="006F4313" w:rsidRDefault="006F4313" w:rsidP="006F4313">
      <w:pPr>
        <w:shd w:val="clear" w:color="auto" w:fill="FFFFFF"/>
        <w:spacing w:after="0" w:line="240" w:lineRule="auto"/>
        <w:ind w:right="13" w:firstLine="567"/>
        <w:jc w:val="both"/>
        <w:rPr>
          <w:rFonts w:ascii="Times New Roman" w:eastAsia="Calibri" w:hAnsi="Times New Roman" w:cs="Times New Roman"/>
        </w:rPr>
      </w:pPr>
      <w:proofErr w:type="gramStart"/>
      <w:r w:rsidRPr="006F4313">
        <w:rPr>
          <w:rFonts w:ascii="Times New Roman" w:eastAsia="Calibri" w:hAnsi="Times New Roman" w:cs="Times New Roman"/>
        </w:rPr>
        <w:t xml:space="preserve">При уклонении Участника долевого строительства от принятия Объекта долевого </w:t>
      </w:r>
      <w:r w:rsidRPr="006F4313">
        <w:rPr>
          <w:rFonts w:ascii="Times New Roman" w:eastAsia="Calibri" w:hAnsi="Times New Roman" w:cs="Times New Roman"/>
          <w:spacing w:val="-1"/>
        </w:rPr>
        <w:t xml:space="preserve">строительства в установленный настоящим договором срок или при отказе Участника долевого </w:t>
      </w:r>
      <w:r w:rsidRPr="006F4313">
        <w:rPr>
          <w:rFonts w:ascii="Times New Roman" w:eastAsia="Calibri" w:hAnsi="Times New Roman" w:cs="Times New Roman"/>
        </w:rPr>
        <w:t xml:space="preserve">строительства от принятия объекта долевого строительства Застройщик по истечении 2 (двух) месяцев со дня, предусмотренного настоящим договором для передачи Объекта долевого </w:t>
      </w:r>
      <w:r w:rsidRPr="006F4313">
        <w:rPr>
          <w:rFonts w:ascii="Times New Roman" w:eastAsia="Calibri" w:hAnsi="Times New Roman" w:cs="Times New Roman"/>
          <w:spacing w:val="-1"/>
        </w:rPr>
        <w:t xml:space="preserve">строительства Участнику долевого строительства, вправе составить Акт приема-передачи объекта </w:t>
      </w:r>
      <w:r w:rsidRPr="006F4313">
        <w:rPr>
          <w:rFonts w:ascii="Times New Roman" w:eastAsia="Calibri" w:hAnsi="Times New Roman" w:cs="Times New Roman"/>
        </w:rPr>
        <w:t>долевого строительства в одностороннем порядке.</w:t>
      </w:r>
      <w:proofErr w:type="gramEnd"/>
      <w:r w:rsidRPr="006F4313">
        <w:rPr>
          <w:rFonts w:ascii="Times New Roman" w:eastAsia="Calibri" w:hAnsi="Times New Roman" w:cs="Times New Roman"/>
        </w:rPr>
        <w:t xml:space="preserve"> При этом риск случайной гибели Объекта долевого строительства признается перешедшим к Участнику долевого строительства со дня </w:t>
      </w:r>
      <w:proofErr w:type="gramStart"/>
      <w:r w:rsidRPr="006F4313">
        <w:rPr>
          <w:rFonts w:ascii="Times New Roman" w:eastAsia="Calibri" w:hAnsi="Times New Roman" w:cs="Times New Roman"/>
          <w:spacing w:val="-1"/>
        </w:rPr>
        <w:t>составления Акта приема-передачи Объекта долевого строительства</w:t>
      </w:r>
      <w:proofErr w:type="gramEnd"/>
      <w:r w:rsidRPr="006F4313">
        <w:rPr>
          <w:rFonts w:ascii="Times New Roman" w:eastAsia="Calibri" w:hAnsi="Times New Roman" w:cs="Times New Roman"/>
          <w:spacing w:val="-1"/>
        </w:rPr>
        <w:t xml:space="preserve"> в одностороннем порядке. </w:t>
      </w:r>
      <w:proofErr w:type="gramStart"/>
      <w:r w:rsidRPr="006F4313">
        <w:rPr>
          <w:rFonts w:ascii="Times New Roman" w:eastAsia="Calibri" w:hAnsi="Times New Roman" w:cs="Times New Roman"/>
          <w:spacing w:val="-1"/>
        </w:rPr>
        <w:t xml:space="preserve">Указанные меры могут применяться  в случае, если Застройщик обладает сведениями о </w:t>
      </w:r>
      <w:r w:rsidRPr="006F4313">
        <w:rPr>
          <w:rFonts w:ascii="Times New Roman" w:eastAsia="Calibri" w:hAnsi="Times New Roman" w:cs="Times New Roman"/>
        </w:rPr>
        <w:t xml:space="preserve">получении Участником долевого строительства уведомления, предусмотренного п.3.1.3 </w:t>
      </w:r>
      <w:r w:rsidRPr="006F4313">
        <w:rPr>
          <w:rFonts w:ascii="Times New Roman" w:eastAsia="Calibri" w:hAnsi="Times New Roman" w:cs="Times New Roman"/>
          <w:spacing w:val="-2"/>
        </w:rPr>
        <w:t>настоящего договора, либо если заказное письмо возвращено Застройщику оператором почтовой связи  с отметкой о</w:t>
      </w:r>
      <w:r w:rsidRPr="006F4313">
        <w:rPr>
          <w:rFonts w:ascii="Times New Roman" w:eastAsia="Calibri" w:hAnsi="Times New Roman" w:cs="Times New Roman"/>
          <w:spacing w:val="-1"/>
        </w:rPr>
        <w:t xml:space="preserve">б отказе адресата от его получения или в связи с отсутствием </w:t>
      </w:r>
      <w:r w:rsidRPr="006F4313">
        <w:rPr>
          <w:rFonts w:ascii="Times New Roman" w:eastAsia="Calibri" w:hAnsi="Times New Roman" w:cs="Times New Roman"/>
        </w:rPr>
        <w:t>Участника долевого строительства по указанному им почтовому адресу.</w:t>
      </w:r>
      <w:proofErr w:type="gramEnd"/>
    </w:p>
    <w:p w:rsidR="009B28AC" w:rsidRPr="009B28AC" w:rsidRDefault="009B28AC" w:rsidP="006F4313">
      <w:pPr>
        <w:widowControl w:val="0"/>
        <w:suppressAutoHyphens/>
        <w:spacing w:after="0" w:line="240" w:lineRule="auto"/>
        <w:ind w:firstLine="567"/>
        <w:jc w:val="both"/>
        <w:rPr>
          <w:rFonts w:ascii="Times New Roman" w:eastAsia="Arial Unicode MS" w:hAnsi="Times New Roman" w:cs="Times New Roman"/>
          <w:color w:val="000000"/>
          <w:kern w:val="1"/>
          <w:lang w:eastAsia="ar-SA"/>
        </w:rPr>
      </w:pPr>
      <w:r w:rsidRPr="009B28AC">
        <w:rPr>
          <w:rFonts w:ascii="Times New Roman" w:eastAsia="Arial Unicode MS" w:hAnsi="Times New Roman" w:cs="Times New Roman"/>
          <w:bCs/>
          <w:color w:val="000000"/>
          <w:kern w:val="1"/>
          <w:lang w:eastAsia="ar-SA"/>
        </w:rPr>
        <w:t xml:space="preserve"> </w:t>
      </w:r>
      <w:r w:rsidR="008E2F6E" w:rsidRPr="006F4313">
        <w:rPr>
          <w:rFonts w:ascii="Times New Roman" w:eastAsia="Arial Unicode MS" w:hAnsi="Times New Roman" w:cs="Times New Roman"/>
          <w:color w:val="000000"/>
          <w:kern w:val="1"/>
          <w:lang w:eastAsia="ar-SA"/>
        </w:rPr>
        <w:t>3</w:t>
      </w:r>
      <w:r w:rsidRPr="009B28AC">
        <w:rPr>
          <w:rFonts w:ascii="Times New Roman" w:eastAsia="Arial Unicode MS" w:hAnsi="Times New Roman" w:cs="Times New Roman"/>
          <w:color w:val="000000"/>
          <w:kern w:val="1"/>
          <w:lang w:eastAsia="ar-SA"/>
        </w:rPr>
        <w:t xml:space="preserve">.2.6. В течение 10 рабочих дней  со дня передачи объектов долевого строительства в собственность по акту приема-передачи обратиться в  Управление федеральной службы государственной регистрации, кадастра и картографии  по Республике Марий Эл с заявлением о государственной регистрации права  собственности на объект долевого строительства, представить все необходимые документы. </w:t>
      </w:r>
    </w:p>
    <w:p w:rsidR="009B28AC" w:rsidRPr="009B28AC" w:rsidRDefault="008E2F6E" w:rsidP="006F4313">
      <w:pPr>
        <w:widowControl w:val="0"/>
        <w:suppressAutoHyphens/>
        <w:spacing w:after="0" w:line="240" w:lineRule="auto"/>
        <w:ind w:firstLine="567"/>
        <w:jc w:val="both"/>
        <w:rPr>
          <w:rFonts w:ascii="Times New Roman" w:eastAsia="Arial Unicode MS" w:hAnsi="Times New Roman" w:cs="Times New Roman"/>
          <w:color w:val="000000"/>
          <w:kern w:val="1"/>
          <w:lang w:eastAsia="ar-SA"/>
        </w:rPr>
      </w:pPr>
      <w:r w:rsidRPr="006F4313">
        <w:rPr>
          <w:rFonts w:ascii="Times New Roman" w:eastAsia="Arial Unicode MS" w:hAnsi="Times New Roman" w:cs="Times New Roman"/>
          <w:color w:val="000000"/>
          <w:kern w:val="1"/>
          <w:lang w:eastAsia="ar-SA"/>
        </w:rPr>
        <w:t>3</w:t>
      </w:r>
      <w:r w:rsidR="009B28AC" w:rsidRPr="009B28AC">
        <w:rPr>
          <w:rFonts w:ascii="Times New Roman" w:eastAsia="Arial Unicode MS" w:hAnsi="Times New Roman" w:cs="Times New Roman"/>
          <w:color w:val="000000"/>
          <w:kern w:val="1"/>
          <w:lang w:eastAsia="ar-SA"/>
        </w:rPr>
        <w:t>.2.7.</w:t>
      </w:r>
      <w:r w:rsidR="009B28AC" w:rsidRPr="009B28AC">
        <w:rPr>
          <w:rFonts w:ascii="Times New Roman" w:eastAsia="Arial Unicode MS" w:hAnsi="Times New Roman" w:cs="Times New Roman"/>
          <w:b/>
          <w:color w:val="000000"/>
          <w:kern w:val="1"/>
          <w:lang w:eastAsia="ar-SA"/>
        </w:rPr>
        <w:t xml:space="preserve"> </w:t>
      </w:r>
      <w:r w:rsidR="009B28AC" w:rsidRPr="009B28AC">
        <w:rPr>
          <w:rFonts w:ascii="Times New Roman" w:eastAsia="Arial Unicode MS" w:hAnsi="Times New Roman" w:cs="Times New Roman"/>
          <w:color w:val="000000"/>
          <w:kern w:val="1"/>
          <w:lang w:eastAsia="ar-SA"/>
        </w:rPr>
        <w:t xml:space="preserve">Компенсировать Застройщику затраты </w:t>
      </w:r>
      <w:r w:rsidR="009B28AC" w:rsidRPr="009B28AC">
        <w:rPr>
          <w:rFonts w:ascii="Times New Roman" w:eastAsia="Arial Unicode MS" w:hAnsi="Times New Roman" w:cs="Times New Roman"/>
          <w:b/>
          <w:color w:val="000000"/>
          <w:kern w:val="1"/>
          <w:lang w:eastAsia="ar-SA"/>
        </w:rPr>
        <w:t>(при наличии таковых)</w:t>
      </w:r>
      <w:r w:rsidR="009B28AC" w:rsidRPr="009B28AC">
        <w:rPr>
          <w:rFonts w:ascii="Times New Roman" w:eastAsia="Arial Unicode MS" w:hAnsi="Times New Roman" w:cs="Times New Roman"/>
          <w:color w:val="000000"/>
          <w:kern w:val="1"/>
          <w:lang w:eastAsia="ar-SA"/>
        </w:rPr>
        <w:t xml:space="preserve"> по газ</w:t>
      </w:r>
      <w:proofErr w:type="gramStart"/>
      <w:r w:rsidR="009B28AC" w:rsidRPr="009B28AC">
        <w:rPr>
          <w:rFonts w:ascii="Times New Roman" w:eastAsia="Arial Unicode MS" w:hAnsi="Times New Roman" w:cs="Times New Roman"/>
          <w:color w:val="000000"/>
          <w:kern w:val="1"/>
          <w:lang w:eastAsia="ar-SA"/>
        </w:rPr>
        <w:t>о-</w:t>
      </w:r>
      <w:proofErr w:type="gramEnd"/>
      <w:r w:rsidR="009B28AC" w:rsidRPr="009B28AC">
        <w:rPr>
          <w:rFonts w:ascii="Times New Roman" w:eastAsia="Arial Unicode MS" w:hAnsi="Times New Roman" w:cs="Times New Roman"/>
          <w:color w:val="000000"/>
          <w:kern w:val="1"/>
          <w:lang w:eastAsia="ar-SA"/>
        </w:rPr>
        <w:t>, электро-, водоснабжению объект</w:t>
      </w:r>
      <w:r>
        <w:rPr>
          <w:rFonts w:ascii="Times New Roman" w:eastAsia="Arial Unicode MS" w:hAnsi="Times New Roman" w:cs="Times New Roman"/>
          <w:color w:val="000000"/>
          <w:kern w:val="1"/>
          <w:lang w:eastAsia="ar-SA"/>
        </w:rPr>
        <w:t>а</w:t>
      </w:r>
      <w:r w:rsidR="009B28AC" w:rsidRPr="009B28AC">
        <w:rPr>
          <w:rFonts w:ascii="Times New Roman" w:eastAsia="Arial Unicode MS" w:hAnsi="Times New Roman" w:cs="Times New Roman"/>
          <w:color w:val="000000"/>
          <w:kern w:val="1"/>
          <w:lang w:eastAsia="ar-SA"/>
        </w:rPr>
        <w:t xml:space="preserve"> долевого строительства за период со дня передачи </w:t>
      </w:r>
      <w:r w:rsidR="001146D3">
        <w:rPr>
          <w:rFonts w:ascii="Times New Roman" w:eastAsia="Arial Unicode MS" w:hAnsi="Times New Roman" w:cs="Times New Roman"/>
          <w:color w:val="000000"/>
          <w:kern w:val="1"/>
          <w:lang w:eastAsia="ar-SA"/>
        </w:rPr>
        <w:t>У</w:t>
      </w:r>
      <w:r w:rsidR="009B28AC" w:rsidRPr="009B28AC">
        <w:rPr>
          <w:rFonts w:ascii="Times New Roman" w:eastAsia="Arial Unicode MS" w:hAnsi="Times New Roman" w:cs="Times New Roman"/>
          <w:color w:val="000000"/>
          <w:kern w:val="1"/>
          <w:lang w:eastAsia="ar-SA"/>
        </w:rPr>
        <w:t xml:space="preserve">частнику долевого строительства по акту приема-передачи  до дня начала приема платежей за указанные коммунальные услуги  </w:t>
      </w:r>
      <w:proofErr w:type="spellStart"/>
      <w:r w:rsidR="009B28AC" w:rsidRPr="009B28AC">
        <w:rPr>
          <w:rFonts w:ascii="Times New Roman" w:eastAsia="Arial Unicode MS" w:hAnsi="Times New Roman" w:cs="Times New Roman"/>
          <w:color w:val="000000"/>
          <w:kern w:val="1"/>
          <w:lang w:eastAsia="ar-SA"/>
        </w:rPr>
        <w:t>ресурсоснабжающими</w:t>
      </w:r>
      <w:proofErr w:type="spellEnd"/>
      <w:r w:rsidR="009B28AC" w:rsidRPr="009B28AC">
        <w:rPr>
          <w:rFonts w:ascii="Times New Roman" w:eastAsia="Arial Unicode MS" w:hAnsi="Times New Roman" w:cs="Times New Roman"/>
          <w:color w:val="000000"/>
          <w:kern w:val="1"/>
          <w:lang w:eastAsia="ar-SA"/>
        </w:rPr>
        <w:t xml:space="preserve">  организациями</w:t>
      </w:r>
      <w:r>
        <w:rPr>
          <w:rFonts w:ascii="Times New Roman" w:eastAsia="Arial Unicode MS" w:hAnsi="Times New Roman" w:cs="Times New Roman"/>
          <w:color w:val="000000"/>
          <w:kern w:val="1"/>
          <w:lang w:eastAsia="ar-SA"/>
        </w:rPr>
        <w:t xml:space="preserve"> от Участника долевого </w:t>
      </w:r>
      <w:r w:rsidR="001146D3">
        <w:rPr>
          <w:rFonts w:ascii="Times New Roman" w:eastAsia="Arial Unicode MS" w:hAnsi="Times New Roman" w:cs="Times New Roman"/>
          <w:color w:val="000000"/>
          <w:kern w:val="1"/>
          <w:lang w:eastAsia="ar-SA"/>
        </w:rPr>
        <w:t xml:space="preserve">строительства, </w:t>
      </w:r>
      <w:r w:rsidR="009B28AC" w:rsidRPr="009B28AC">
        <w:rPr>
          <w:rFonts w:ascii="Times New Roman" w:eastAsia="Arial Unicode MS" w:hAnsi="Times New Roman" w:cs="Times New Roman"/>
          <w:color w:val="000000"/>
          <w:kern w:val="1"/>
          <w:lang w:eastAsia="ar-SA"/>
        </w:rPr>
        <w:t xml:space="preserve">исходя из показаний </w:t>
      </w:r>
      <w:r w:rsidR="001146D3">
        <w:rPr>
          <w:rFonts w:ascii="Times New Roman" w:eastAsia="Arial Unicode MS" w:hAnsi="Times New Roman" w:cs="Times New Roman"/>
          <w:color w:val="000000"/>
          <w:kern w:val="1"/>
          <w:lang w:eastAsia="ar-SA"/>
        </w:rPr>
        <w:t xml:space="preserve">групп учета, зафиксированных сторонами договора в ведомости показаний счетчиков, </w:t>
      </w:r>
      <w:r w:rsidR="009B28AC" w:rsidRPr="009B28AC">
        <w:rPr>
          <w:rFonts w:ascii="Times New Roman" w:eastAsia="Arial Unicode MS" w:hAnsi="Times New Roman" w:cs="Times New Roman"/>
          <w:color w:val="000000"/>
          <w:kern w:val="1"/>
          <w:lang w:eastAsia="ar-SA"/>
        </w:rPr>
        <w:t>и установленной стоимости коммунальных услуг (ресурсов).</w:t>
      </w:r>
    </w:p>
    <w:p w:rsidR="00EE3FA3" w:rsidRPr="009B28AC" w:rsidRDefault="00E1552E" w:rsidP="006F4313">
      <w:pPr>
        <w:widowControl w:val="0"/>
        <w:suppressAutoHyphens/>
        <w:spacing w:after="0" w:line="240" w:lineRule="auto"/>
        <w:ind w:firstLine="567"/>
        <w:jc w:val="both"/>
        <w:rPr>
          <w:rFonts w:ascii="Times New Roman" w:eastAsia="Arial Unicode MS" w:hAnsi="Times New Roman" w:cs="Times New Roman"/>
          <w:color w:val="000000"/>
          <w:kern w:val="1"/>
          <w:lang w:eastAsia="ar-SA"/>
        </w:rPr>
      </w:pPr>
      <w:r w:rsidRPr="006F4313">
        <w:rPr>
          <w:rFonts w:ascii="Times New Roman" w:eastAsia="Arial Unicode MS" w:hAnsi="Times New Roman" w:cs="Times New Roman"/>
          <w:color w:val="000000"/>
          <w:kern w:val="1"/>
          <w:lang w:eastAsia="ar-SA"/>
        </w:rPr>
        <w:t>3</w:t>
      </w:r>
      <w:r w:rsidR="009B28AC" w:rsidRPr="009B28AC">
        <w:rPr>
          <w:rFonts w:ascii="Times New Roman" w:eastAsia="Arial Unicode MS" w:hAnsi="Times New Roman" w:cs="Times New Roman"/>
          <w:color w:val="000000"/>
          <w:kern w:val="1"/>
          <w:lang w:eastAsia="ar-SA"/>
        </w:rPr>
        <w:t xml:space="preserve">.2.8. </w:t>
      </w:r>
      <w:r w:rsidR="00EE3FA3" w:rsidRPr="009B28AC">
        <w:rPr>
          <w:rFonts w:ascii="Times New Roman" w:eastAsia="Arial Unicode MS" w:hAnsi="Times New Roman" w:cs="Times New Roman"/>
          <w:color w:val="000000"/>
          <w:kern w:val="1"/>
          <w:lang w:eastAsia="ar-SA"/>
        </w:rPr>
        <w:t xml:space="preserve">Принять участие в общем собрании собственников помещений  в доме и выбрать один из трех, предусмотренных Жилищным кодексом РФ способов </w:t>
      </w:r>
      <w:proofErr w:type="gramStart"/>
      <w:r w:rsidR="00EE3FA3" w:rsidRPr="009B28AC">
        <w:rPr>
          <w:rFonts w:ascii="Times New Roman" w:eastAsia="Arial Unicode MS" w:hAnsi="Times New Roman" w:cs="Times New Roman"/>
          <w:color w:val="000000"/>
          <w:kern w:val="1"/>
          <w:lang w:eastAsia="ar-SA"/>
        </w:rPr>
        <w:t>управления</w:t>
      </w:r>
      <w:proofErr w:type="gramEnd"/>
      <w:r w:rsidR="00EE3FA3" w:rsidRPr="009B28AC">
        <w:rPr>
          <w:rFonts w:ascii="Times New Roman" w:eastAsia="Arial Unicode MS" w:hAnsi="Times New Roman" w:cs="Times New Roman"/>
          <w:color w:val="000000"/>
          <w:kern w:val="1"/>
          <w:lang w:eastAsia="ar-SA"/>
        </w:rPr>
        <w:t xml:space="preserve"> построенным домом: 1) непосредственное управление собственниками, 2) управление создаваемым Товариществом собственников жилья либо жилищным кооперативом, 3) управление управляющей организацией.</w:t>
      </w:r>
    </w:p>
    <w:p w:rsidR="009B28AC" w:rsidRPr="009B28AC" w:rsidRDefault="00EE3FA3" w:rsidP="006F4313">
      <w:pPr>
        <w:widowControl w:val="0"/>
        <w:suppressAutoHyphens/>
        <w:spacing w:after="0" w:line="240" w:lineRule="auto"/>
        <w:ind w:firstLine="567"/>
        <w:jc w:val="both"/>
        <w:rPr>
          <w:rFonts w:ascii="Times New Roman" w:eastAsia="Arial Unicode MS" w:hAnsi="Times New Roman" w:cs="Times New Roman"/>
          <w:kern w:val="1"/>
          <w:lang w:eastAsia="ar-SA"/>
        </w:rPr>
      </w:pPr>
      <w:r w:rsidRPr="006F4313">
        <w:rPr>
          <w:rFonts w:ascii="Times New Roman" w:eastAsia="Arial Unicode MS" w:hAnsi="Times New Roman" w:cs="Times New Roman"/>
          <w:kern w:val="1"/>
          <w:lang w:eastAsia="ar-SA"/>
        </w:rPr>
        <w:t xml:space="preserve">3.2.9. </w:t>
      </w:r>
      <w:r w:rsidR="009B28AC" w:rsidRPr="009B28AC">
        <w:rPr>
          <w:rFonts w:ascii="Times New Roman" w:eastAsia="Arial Unicode MS" w:hAnsi="Times New Roman" w:cs="Times New Roman"/>
          <w:kern w:val="1"/>
          <w:lang w:eastAsia="ar-SA"/>
        </w:rPr>
        <w:t>Выполнить за свой счет чистовые отделочные работы объектов долевого строительства, не производить при этом никаких работ по перепланировке и переоборудованию помещений, изменению несущих конструкций и перегородок, замене оборудования, не предусмотренных  проектной документацией  без согласования  и утверждения в соответствующих организациях в установленном порядке. Ответственность за самовольное производство работ возлагается н</w:t>
      </w:r>
      <w:r w:rsidR="009B28AC" w:rsidRPr="009B28AC">
        <w:rPr>
          <w:rFonts w:ascii="Times New Roman" w:eastAsia="Arial Unicode MS" w:hAnsi="Times New Roman" w:cs="Times New Roman"/>
          <w:color w:val="000000"/>
          <w:kern w:val="1"/>
          <w:lang w:eastAsia="ar-SA"/>
        </w:rPr>
        <w:t xml:space="preserve">а участника долевого строительства. </w:t>
      </w:r>
    </w:p>
    <w:p w:rsidR="009B28AC" w:rsidRPr="009B28AC" w:rsidRDefault="00E1552E" w:rsidP="006F4313">
      <w:pPr>
        <w:widowControl w:val="0"/>
        <w:suppressAutoHyphens/>
        <w:spacing w:after="0" w:line="240" w:lineRule="auto"/>
        <w:ind w:firstLine="567"/>
        <w:jc w:val="both"/>
        <w:rPr>
          <w:rFonts w:ascii="Times New Roman" w:eastAsia="Times New Roman" w:hAnsi="Times New Roman" w:cs="Times New Roman"/>
          <w:kern w:val="1"/>
          <w:lang w:eastAsia="ar-SA"/>
        </w:rPr>
      </w:pPr>
      <w:r w:rsidRPr="006F4313">
        <w:rPr>
          <w:rFonts w:ascii="Times New Roman" w:eastAsia="Times New Roman" w:hAnsi="Times New Roman" w:cs="Times New Roman"/>
          <w:kern w:val="1"/>
          <w:lang w:eastAsia="ar-SA"/>
        </w:rPr>
        <w:t>3</w:t>
      </w:r>
      <w:r w:rsidR="009B28AC" w:rsidRPr="009B28AC">
        <w:rPr>
          <w:rFonts w:ascii="Times New Roman" w:eastAsia="Times New Roman" w:hAnsi="Times New Roman" w:cs="Times New Roman"/>
          <w:kern w:val="1"/>
          <w:lang w:eastAsia="ar-SA"/>
        </w:rPr>
        <w:t>.2.</w:t>
      </w:r>
      <w:r w:rsidR="00EE3FA3" w:rsidRPr="006F4313">
        <w:rPr>
          <w:rFonts w:ascii="Times New Roman" w:eastAsia="Times New Roman" w:hAnsi="Times New Roman" w:cs="Times New Roman"/>
          <w:kern w:val="1"/>
          <w:lang w:eastAsia="ar-SA"/>
        </w:rPr>
        <w:t>10</w:t>
      </w:r>
      <w:r w:rsidR="009B28AC" w:rsidRPr="009B28AC">
        <w:rPr>
          <w:rFonts w:ascii="Times New Roman" w:eastAsia="Times New Roman" w:hAnsi="Times New Roman" w:cs="Times New Roman"/>
          <w:kern w:val="1"/>
          <w:lang w:eastAsia="ar-SA"/>
        </w:rPr>
        <w:t xml:space="preserve">. Самостоятельно и за свой счет </w:t>
      </w:r>
      <w:r w:rsidR="009B28AC" w:rsidRPr="009B28AC">
        <w:rPr>
          <w:rFonts w:ascii="Times New Roman" w:eastAsia="Times New Roman" w:hAnsi="Times New Roman" w:cs="Times New Roman"/>
          <w:kern w:val="28"/>
          <w:lang w:eastAsia="ar-SA"/>
        </w:rPr>
        <w:t xml:space="preserve">обеспечить резервный источник теплоснабжения объектов долевого строительства - электронагревательные конвекторы мощностью не более 1,0 кВт на случай аварийных ситуаций или при  возникновении неисправности работы газового котла.  </w:t>
      </w:r>
    </w:p>
    <w:p w:rsidR="006F4313" w:rsidRDefault="00E1552E" w:rsidP="006F4313">
      <w:pPr>
        <w:widowControl w:val="0"/>
        <w:suppressAutoHyphens/>
        <w:spacing w:after="0" w:line="240" w:lineRule="auto"/>
        <w:ind w:firstLine="567"/>
        <w:jc w:val="both"/>
        <w:rPr>
          <w:rFonts w:ascii="Times New Roman" w:eastAsia="Arial Unicode MS" w:hAnsi="Times New Roman" w:cs="Times New Roman"/>
          <w:color w:val="000000"/>
          <w:kern w:val="1"/>
          <w:lang w:eastAsia="ar-SA"/>
        </w:rPr>
      </w:pPr>
      <w:r w:rsidRPr="006F4313">
        <w:rPr>
          <w:rFonts w:ascii="Times New Roman" w:eastAsia="Arial Unicode MS" w:hAnsi="Times New Roman" w:cs="Times New Roman"/>
          <w:color w:val="000000"/>
          <w:kern w:val="1"/>
          <w:lang w:eastAsia="ar-SA"/>
        </w:rPr>
        <w:t>3</w:t>
      </w:r>
      <w:r w:rsidR="009B28AC" w:rsidRPr="009B28AC">
        <w:rPr>
          <w:rFonts w:ascii="Times New Roman" w:eastAsia="Arial Unicode MS" w:hAnsi="Times New Roman" w:cs="Times New Roman"/>
          <w:color w:val="000000"/>
          <w:kern w:val="1"/>
          <w:lang w:eastAsia="ar-SA"/>
        </w:rPr>
        <w:t>.2.1</w:t>
      </w:r>
      <w:r w:rsidR="00EE3FA3" w:rsidRPr="006F4313">
        <w:rPr>
          <w:rFonts w:ascii="Times New Roman" w:eastAsia="Arial Unicode MS" w:hAnsi="Times New Roman" w:cs="Times New Roman"/>
          <w:color w:val="000000"/>
          <w:kern w:val="1"/>
          <w:lang w:eastAsia="ar-SA"/>
        </w:rPr>
        <w:t>1</w:t>
      </w:r>
      <w:r w:rsidR="009B28AC" w:rsidRPr="009B28AC">
        <w:rPr>
          <w:rFonts w:ascii="Times New Roman" w:eastAsia="Arial Unicode MS" w:hAnsi="Times New Roman" w:cs="Times New Roman"/>
          <w:color w:val="000000"/>
          <w:kern w:val="1"/>
          <w:lang w:eastAsia="ar-SA"/>
        </w:rPr>
        <w:t xml:space="preserve">. Обеспечить сохранность общего  имущества многоквартирного дома. Риск порчи или случайной гибели квартиры и общего имущества дома переходит от Застройщика к Участнику долевого строительства  с момента </w:t>
      </w:r>
      <w:proofErr w:type="gramStart"/>
      <w:r w:rsidR="009B28AC" w:rsidRPr="009B28AC">
        <w:rPr>
          <w:rFonts w:ascii="Times New Roman" w:eastAsia="Arial Unicode MS" w:hAnsi="Times New Roman" w:cs="Times New Roman"/>
          <w:color w:val="000000"/>
          <w:kern w:val="1"/>
          <w:lang w:eastAsia="ar-SA"/>
        </w:rPr>
        <w:t>подписания акта приема-передачи объекта долевого строительства</w:t>
      </w:r>
      <w:proofErr w:type="gramEnd"/>
      <w:r w:rsidR="009B28AC" w:rsidRPr="009B28AC">
        <w:rPr>
          <w:rFonts w:ascii="Times New Roman" w:eastAsia="Arial Unicode MS" w:hAnsi="Times New Roman" w:cs="Times New Roman"/>
          <w:color w:val="000000"/>
          <w:kern w:val="1"/>
          <w:lang w:eastAsia="ar-SA"/>
        </w:rPr>
        <w:t xml:space="preserve">.  С момента подписания акта приема-передачи Участник  долевого строительства также несет ответственность за вред, причиненный третьим лицам, в процессе </w:t>
      </w:r>
      <w:r w:rsidRPr="006F4313">
        <w:rPr>
          <w:rFonts w:ascii="Times New Roman" w:eastAsia="Arial Unicode MS" w:hAnsi="Times New Roman" w:cs="Times New Roman"/>
          <w:color w:val="000000"/>
          <w:kern w:val="1"/>
          <w:lang w:eastAsia="ar-SA"/>
        </w:rPr>
        <w:t xml:space="preserve">выполнения отделочных работ и </w:t>
      </w:r>
      <w:r w:rsidR="009B28AC" w:rsidRPr="009B28AC">
        <w:rPr>
          <w:rFonts w:ascii="Times New Roman" w:eastAsia="Arial Unicode MS" w:hAnsi="Times New Roman" w:cs="Times New Roman"/>
          <w:color w:val="000000"/>
          <w:kern w:val="1"/>
          <w:lang w:eastAsia="ar-SA"/>
        </w:rPr>
        <w:t xml:space="preserve">эксплуатации объекта долевого строительства. </w:t>
      </w:r>
    </w:p>
    <w:p w:rsidR="00D21A72" w:rsidRPr="00DE060B" w:rsidRDefault="00EE3FA3" w:rsidP="006F4313">
      <w:pPr>
        <w:widowControl w:val="0"/>
        <w:suppressAutoHyphens/>
        <w:spacing w:after="0" w:line="240" w:lineRule="auto"/>
        <w:ind w:firstLine="567"/>
        <w:jc w:val="both"/>
      </w:pPr>
      <w:r>
        <w:rPr>
          <w:rFonts w:ascii="Times New Roman" w:eastAsia="Arial Unicode MS" w:hAnsi="Times New Roman" w:cs="Times New Roman"/>
          <w:color w:val="000000"/>
          <w:kern w:val="1"/>
          <w:lang w:eastAsia="ar-SA"/>
        </w:rPr>
        <w:t>3.</w:t>
      </w:r>
      <w:r w:rsidR="006F4313">
        <w:rPr>
          <w:rFonts w:ascii="Times New Roman" w:eastAsia="Arial Unicode MS" w:hAnsi="Times New Roman" w:cs="Times New Roman"/>
          <w:color w:val="000000"/>
          <w:kern w:val="1"/>
          <w:lang w:eastAsia="ar-SA"/>
        </w:rPr>
        <w:t>2</w:t>
      </w:r>
      <w:r>
        <w:rPr>
          <w:rFonts w:ascii="Times New Roman" w:eastAsia="Arial Unicode MS" w:hAnsi="Times New Roman" w:cs="Times New Roman"/>
          <w:color w:val="000000"/>
          <w:kern w:val="1"/>
          <w:lang w:eastAsia="ar-SA"/>
        </w:rPr>
        <w:t>.</w:t>
      </w:r>
      <w:r w:rsidR="006F4313">
        <w:rPr>
          <w:rFonts w:ascii="Times New Roman" w:eastAsia="Arial Unicode MS" w:hAnsi="Times New Roman" w:cs="Times New Roman"/>
          <w:color w:val="000000"/>
          <w:kern w:val="1"/>
          <w:lang w:eastAsia="ar-SA"/>
        </w:rPr>
        <w:t>12</w:t>
      </w:r>
      <w:r>
        <w:rPr>
          <w:rFonts w:ascii="Times New Roman" w:eastAsia="Arial Unicode MS" w:hAnsi="Times New Roman" w:cs="Times New Roman"/>
          <w:color w:val="000000"/>
          <w:kern w:val="1"/>
          <w:lang w:eastAsia="ar-SA"/>
        </w:rPr>
        <w:t>. Выполнить иные обязанности, предусмотренные настоящим договором</w:t>
      </w:r>
    </w:p>
    <w:p w:rsidR="00C70B75" w:rsidRPr="003C0819" w:rsidRDefault="00C70B75" w:rsidP="00F73368">
      <w:pPr>
        <w:spacing w:before="120" w:after="120" w:line="240" w:lineRule="auto"/>
        <w:jc w:val="center"/>
        <w:rPr>
          <w:rFonts w:ascii="Times New Roman" w:hAnsi="Times New Roman" w:cs="Times New Roman"/>
        </w:rPr>
      </w:pPr>
      <w:r w:rsidRPr="003C0819">
        <w:rPr>
          <w:rFonts w:ascii="Times New Roman" w:hAnsi="Times New Roman" w:cs="Times New Roman"/>
          <w:b/>
          <w:lang w:eastAsia="ar-SA"/>
        </w:rPr>
        <w:t xml:space="preserve">4. </w:t>
      </w:r>
      <w:r w:rsidR="00925BD2">
        <w:rPr>
          <w:rFonts w:ascii="Times New Roman" w:hAnsi="Times New Roman" w:cs="Times New Roman"/>
          <w:b/>
        </w:rPr>
        <w:t>ПРОЧИ</w:t>
      </w:r>
      <w:r w:rsidRPr="003C0819">
        <w:rPr>
          <w:rFonts w:ascii="Times New Roman" w:hAnsi="Times New Roman" w:cs="Times New Roman"/>
          <w:b/>
        </w:rPr>
        <w:t>Е  УСЛОВИЯ  ДОГОВОРА</w:t>
      </w:r>
      <w:r w:rsidRPr="003C0819">
        <w:rPr>
          <w:rFonts w:ascii="Times New Roman" w:hAnsi="Times New Roman" w:cs="Times New Roman"/>
        </w:rPr>
        <w:t>.</w:t>
      </w:r>
    </w:p>
    <w:p w:rsidR="00925BD2" w:rsidRPr="00C70B75" w:rsidRDefault="00C70B75" w:rsidP="00925BD2">
      <w:pPr>
        <w:widowControl w:val="0"/>
        <w:suppressAutoHyphens/>
        <w:spacing w:after="0" w:line="240" w:lineRule="auto"/>
        <w:ind w:firstLine="567"/>
        <w:jc w:val="both"/>
        <w:rPr>
          <w:rFonts w:ascii="Times New Roman" w:eastAsia="Arial Unicode MS" w:hAnsi="Times New Roman" w:cs="Times New Roman"/>
          <w:bCs/>
          <w:color w:val="000000"/>
          <w:kern w:val="1"/>
          <w:lang w:eastAsia="ar-SA"/>
        </w:rPr>
      </w:pPr>
      <w:r w:rsidRPr="003C0819">
        <w:rPr>
          <w:rFonts w:ascii="Times New Roman" w:hAnsi="Times New Roman" w:cs="Times New Roman"/>
        </w:rPr>
        <w:t xml:space="preserve">4.1.  </w:t>
      </w:r>
      <w:r w:rsidR="00925BD2" w:rsidRPr="00C70B75">
        <w:rPr>
          <w:rFonts w:ascii="Times New Roman" w:eastAsia="Arial Unicode MS" w:hAnsi="Times New Roman" w:cs="Times New Roman"/>
          <w:bCs/>
          <w:color w:val="000000"/>
          <w:kern w:val="1"/>
          <w:lang w:eastAsia="ar-SA"/>
        </w:rPr>
        <w:t>Настоящий договор подлежит государственной регистрации в Управлении Федеральной службы государственной регистрации, кадастра и картографии по  Республике Марий Эл на основании заявления сторон договора</w:t>
      </w:r>
      <w:r w:rsidR="00925BD2">
        <w:rPr>
          <w:rFonts w:ascii="Times New Roman" w:eastAsia="Arial Unicode MS" w:hAnsi="Times New Roman" w:cs="Times New Roman"/>
          <w:bCs/>
          <w:color w:val="000000"/>
          <w:kern w:val="1"/>
          <w:lang w:eastAsia="ar-SA"/>
        </w:rPr>
        <w:t xml:space="preserve">, </w:t>
      </w:r>
      <w:r w:rsidR="00925BD2" w:rsidRPr="00C70B75">
        <w:rPr>
          <w:rFonts w:ascii="Times New Roman" w:eastAsia="Arial Unicode MS" w:hAnsi="Times New Roman" w:cs="Times New Roman"/>
          <w:bCs/>
          <w:color w:val="000000"/>
          <w:kern w:val="1"/>
          <w:lang w:eastAsia="ar-SA"/>
        </w:rPr>
        <w:t>считается заключенным с момента такой регистрации и действует до полного исполнения обеими сторонами договора предусмотренных в нем обязательств.</w:t>
      </w:r>
    </w:p>
    <w:p w:rsidR="00C70B75" w:rsidRPr="003C0819" w:rsidRDefault="00925BD2" w:rsidP="003C0819">
      <w:pPr>
        <w:spacing w:after="0" w:line="240" w:lineRule="auto"/>
        <w:ind w:firstLine="567"/>
        <w:jc w:val="both"/>
        <w:rPr>
          <w:rFonts w:ascii="Times New Roman" w:hAnsi="Times New Roman" w:cs="Times New Roman"/>
        </w:rPr>
      </w:pPr>
      <w:r>
        <w:rPr>
          <w:rFonts w:ascii="Times New Roman" w:hAnsi="Times New Roman" w:cs="Times New Roman"/>
        </w:rPr>
        <w:t xml:space="preserve">4.2. </w:t>
      </w:r>
      <w:r w:rsidR="00C70B75" w:rsidRPr="003C0819">
        <w:rPr>
          <w:rFonts w:ascii="Times New Roman" w:hAnsi="Times New Roman" w:cs="Times New Roman"/>
        </w:rPr>
        <w:t xml:space="preserve">У </w:t>
      </w:r>
      <w:r w:rsidR="003C0819">
        <w:rPr>
          <w:rFonts w:ascii="Times New Roman" w:hAnsi="Times New Roman" w:cs="Times New Roman"/>
        </w:rPr>
        <w:t>У</w:t>
      </w:r>
      <w:r w:rsidR="00C70B75" w:rsidRPr="003C0819">
        <w:rPr>
          <w:rFonts w:ascii="Times New Roman" w:hAnsi="Times New Roman" w:cs="Times New Roman"/>
        </w:rPr>
        <w:t>частника  долевого строительства одновременно с государственной регистрацией права собственности на объект долевого строительства возникает доля в праве собственности на общее имущество в многоквартирном доме.</w:t>
      </w:r>
    </w:p>
    <w:p w:rsidR="003C0819" w:rsidRPr="00CD4CDB" w:rsidRDefault="00C70B75" w:rsidP="003C0819">
      <w:pPr>
        <w:spacing w:after="0" w:line="240" w:lineRule="auto"/>
        <w:ind w:firstLine="567"/>
        <w:jc w:val="both"/>
        <w:rPr>
          <w:rFonts w:ascii="Times New Roman" w:hAnsi="Times New Roman" w:cs="Times New Roman"/>
        </w:rPr>
      </w:pPr>
      <w:r w:rsidRPr="003C0819">
        <w:rPr>
          <w:rFonts w:ascii="Times New Roman" w:hAnsi="Times New Roman" w:cs="Times New Roman"/>
        </w:rPr>
        <w:lastRenderedPageBreak/>
        <w:t>4.</w:t>
      </w:r>
      <w:r w:rsidR="00DF2F57">
        <w:rPr>
          <w:rFonts w:ascii="Times New Roman" w:hAnsi="Times New Roman" w:cs="Times New Roman"/>
        </w:rPr>
        <w:t>3</w:t>
      </w:r>
      <w:r w:rsidRPr="003C0819">
        <w:rPr>
          <w:rFonts w:ascii="Times New Roman" w:hAnsi="Times New Roman" w:cs="Times New Roman"/>
        </w:rPr>
        <w:t xml:space="preserve">.  </w:t>
      </w:r>
      <w:r w:rsidR="001D4042" w:rsidRPr="003C0819">
        <w:rPr>
          <w:rFonts w:ascii="Times New Roman" w:hAnsi="Times New Roman" w:cs="Times New Roman"/>
        </w:rPr>
        <w:t xml:space="preserve"> </w:t>
      </w:r>
      <w:r w:rsidR="003C0819" w:rsidRPr="003C0819">
        <w:rPr>
          <w:rFonts w:ascii="Times New Roman" w:hAnsi="Times New Roman" w:cs="Times New Roman"/>
        </w:rPr>
        <w:t xml:space="preserve">Участник долевого строительства вправе уступить свои права и обязанности по настоящему </w:t>
      </w:r>
      <w:r w:rsidR="003C0819" w:rsidRPr="00CD4CDB">
        <w:rPr>
          <w:rFonts w:ascii="Times New Roman" w:hAnsi="Times New Roman" w:cs="Times New Roman"/>
        </w:rPr>
        <w:t xml:space="preserve">договору третьим лицам в порядке, установленном действующим законодательством, при условии предварительного письменного согласования с Застройщиком договора об уступке. Стороны договорились, что уступка Участником долевого строительства прав требования к Застройщику по неустойке и иным штрафным санкциям отдельно от основного требования по настоящему договору, не допускается. </w:t>
      </w:r>
    </w:p>
    <w:p w:rsidR="003C0819" w:rsidRPr="00CD4CDB" w:rsidRDefault="003C0819" w:rsidP="003C0819">
      <w:pPr>
        <w:widowControl w:val="0"/>
        <w:suppressAutoHyphens/>
        <w:spacing w:after="0" w:line="240" w:lineRule="auto"/>
        <w:ind w:firstLine="567"/>
        <w:jc w:val="both"/>
        <w:rPr>
          <w:rFonts w:ascii="Times New Roman" w:eastAsia="Arial Unicode MS" w:hAnsi="Times New Roman" w:cs="Times New Roman"/>
          <w:color w:val="000000"/>
          <w:kern w:val="1"/>
          <w:lang w:eastAsia="ar-SA"/>
        </w:rPr>
      </w:pPr>
      <w:r w:rsidRPr="00CD4CDB">
        <w:rPr>
          <w:rFonts w:ascii="Times New Roman" w:hAnsi="Times New Roman" w:cs="Times New Roman"/>
        </w:rPr>
        <w:t>4.</w:t>
      </w:r>
      <w:r w:rsidR="00DF2F57" w:rsidRPr="00CD4CDB">
        <w:rPr>
          <w:rFonts w:ascii="Times New Roman" w:hAnsi="Times New Roman" w:cs="Times New Roman"/>
        </w:rPr>
        <w:t>4</w:t>
      </w:r>
      <w:r w:rsidRPr="00CD4CDB">
        <w:rPr>
          <w:rFonts w:ascii="Times New Roman" w:hAnsi="Times New Roman" w:cs="Times New Roman"/>
        </w:rPr>
        <w:t xml:space="preserve">. </w:t>
      </w:r>
      <w:r w:rsidRPr="00C70B75">
        <w:rPr>
          <w:rFonts w:ascii="Times New Roman" w:eastAsia="Arial Unicode MS" w:hAnsi="Times New Roman" w:cs="Times New Roman"/>
          <w:snapToGrid w:val="0"/>
          <w:color w:val="000000"/>
          <w:kern w:val="1"/>
          <w:lang w:eastAsia="ar-SA"/>
        </w:rPr>
        <w:t>С</w:t>
      </w:r>
      <w:r w:rsidRPr="00C70B75">
        <w:rPr>
          <w:rFonts w:ascii="Times New Roman" w:eastAsia="Arial Unicode MS" w:hAnsi="Times New Roman" w:cs="Times New Roman"/>
          <w:color w:val="000000"/>
          <w:kern w:val="1"/>
          <w:lang w:eastAsia="ar-SA"/>
        </w:rPr>
        <w:t xml:space="preserve">поры и разногласия, возникающие между сторонами из настоящего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с обязательным соблюдением досудебного претензионного порядка. </w:t>
      </w:r>
      <w:r w:rsidRPr="00CD4CDB">
        <w:rPr>
          <w:rFonts w:ascii="Times New Roman" w:eastAsia="Arial Unicode MS" w:hAnsi="Times New Roman" w:cs="Times New Roman"/>
          <w:color w:val="000000"/>
          <w:kern w:val="1"/>
          <w:lang w:eastAsia="ar-SA"/>
        </w:rPr>
        <w:t xml:space="preserve"> </w:t>
      </w:r>
    </w:p>
    <w:p w:rsidR="00641BE1" w:rsidRPr="00C70B75" w:rsidRDefault="00DF2F57" w:rsidP="00641BE1">
      <w:pPr>
        <w:widowControl w:val="0"/>
        <w:tabs>
          <w:tab w:val="left" w:pos="851"/>
        </w:tabs>
        <w:suppressAutoHyphens/>
        <w:spacing w:after="0" w:line="240" w:lineRule="auto"/>
        <w:ind w:firstLine="567"/>
        <w:jc w:val="both"/>
        <w:rPr>
          <w:rFonts w:ascii="Times New Roman" w:eastAsia="Arial Unicode MS" w:hAnsi="Times New Roman" w:cs="Times New Roman"/>
          <w:bCs/>
          <w:color w:val="000000"/>
          <w:kern w:val="1"/>
          <w:lang w:eastAsia="ar-SA"/>
        </w:rPr>
      </w:pPr>
      <w:r w:rsidRPr="00CD4CDB">
        <w:rPr>
          <w:rFonts w:ascii="Times New Roman" w:eastAsia="Times New Roman" w:hAnsi="Times New Roman" w:cs="Times New Roman"/>
          <w:color w:val="00000A"/>
          <w:kern w:val="1"/>
          <w:lang w:eastAsia="ar-SA"/>
        </w:rPr>
        <w:t>4.5</w:t>
      </w:r>
      <w:r w:rsidR="00C70B75" w:rsidRPr="00C70B75">
        <w:rPr>
          <w:rFonts w:ascii="Times New Roman" w:eastAsia="Times New Roman" w:hAnsi="Times New Roman" w:cs="Times New Roman"/>
          <w:lang w:eastAsia="ru-RU"/>
        </w:rPr>
        <w:t>.</w:t>
      </w:r>
      <w:r w:rsidRPr="00CD4CDB">
        <w:rPr>
          <w:rFonts w:ascii="Times New Roman" w:eastAsia="Arial Unicode MS" w:hAnsi="Times New Roman" w:cs="Times New Roman"/>
          <w:color w:val="000000"/>
          <w:kern w:val="1"/>
          <w:lang w:eastAsia="ar-SA"/>
        </w:rPr>
        <w:t xml:space="preserve"> Настоящий д</w:t>
      </w:r>
      <w:r w:rsidRPr="00C70B75">
        <w:rPr>
          <w:rFonts w:ascii="Times New Roman" w:eastAsia="Arial Unicode MS" w:hAnsi="Times New Roman" w:cs="Times New Roman"/>
          <w:color w:val="000000"/>
          <w:kern w:val="1"/>
          <w:lang w:eastAsia="ar-SA"/>
        </w:rPr>
        <w:t xml:space="preserve">оговор </w:t>
      </w:r>
      <w:r w:rsidRPr="00CD4CDB">
        <w:rPr>
          <w:rFonts w:ascii="Times New Roman" w:eastAsia="Arial Unicode MS" w:hAnsi="Times New Roman" w:cs="Times New Roman"/>
          <w:color w:val="000000"/>
          <w:kern w:val="1"/>
          <w:lang w:eastAsia="ar-SA"/>
        </w:rPr>
        <w:t xml:space="preserve">по соглашению сторон </w:t>
      </w:r>
      <w:r w:rsidRPr="00C70B75">
        <w:rPr>
          <w:rFonts w:ascii="Times New Roman" w:eastAsia="Arial Unicode MS" w:hAnsi="Times New Roman" w:cs="Times New Roman"/>
          <w:color w:val="000000"/>
          <w:kern w:val="1"/>
          <w:lang w:eastAsia="ar-SA"/>
        </w:rPr>
        <w:t xml:space="preserve">может быть изменен </w:t>
      </w:r>
      <w:r w:rsidRPr="00CD4CDB">
        <w:rPr>
          <w:rFonts w:ascii="Times New Roman" w:eastAsia="Arial Unicode MS" w:hAnsi="Times New Roman" w:cs="Times New Roman"/>
          <w:color w:val="000000"/>
          <w:kern w:val="1"/>
          <w:lang w:eastAsia="ar-SA"/>
        </w:rPr>
        <w:t xml:space="preserve"> </w:t>
      </w:r>
      <w:r w:rsidRPr="00C70B75">
        <w:rPr>
          <w:rFonts w:ascii="Times New Roman" w:eastAsia="Arial Unicode MS" w:hAnsi="Times New Roman" w:cs="Times New Roman"/>
          <w:color w:val="000000"/>
          <w:kern w:val="1"/>
          <w:lang w:eastAsia="ar-SA"/>
        </w:rPr>
        <w:t>или расторгнут досрочно</w:t>
      </w:r>
      <w:r w:rsidRPr="00CD4CDB">
        <w:rPr>
          <w:rFonts w:ascii="Times New Roman" w:eastAsia="Arial Unicode MS" w:hAnsi="Times New Roman" w:cs="Times New Roman"/>
          <w:color w:val="000000"/>
          <w:kern w:val="1"/>
          <w:lang w:eastAsia="ar-SA"/>
        </w:rPr>
        <w:t>.</w:t>
      </w:r>
      <w:r w:rsidR="00641BE1" w:rsidRPr="00CD4CDB">
        <w:rPr>
          <w:rFonts w:ascii="Times New Roman" w:eastAsia="Arial Unicode MS" w:hAnsi="Times New Roman" w:cs="Times New Roman"/>
          <w:bCs/>
          <w:color w:val="000000"/>
          <w:kern w:val="1"/>
          <w:lang w:eastAsia="ar-SA"/>
        </w:rPr>
        <w:t xml:space="preserve"> Изменение или </w:t>
      </w:r>
      <w:r w:rsidR="00CD4CDB" w:rsidRPr="00C70B75">
        <w:rPr>
          <w:rFonts w:ascii="Times New Roman" w:eastAsia="Arial Unicode MS" w:hAnsi="Times New Roman" w:cs="Times New Roman"/>
          <w:bCs/>
          <w:color w:val="000000"/>
          <w:kern w:val="1"/>
          <w:lang w:eastAsia="ar-SA"/>
        </w:rPr>
        <w:t>расторжение</w:t>
      </w:r>
      <w:r w:rsidR="00641BE1" w:rsidRPr="00C70B75">
        <w:rPr>
          <w:rFonts w:ascii="Times New Roman" w:eastAsia="Arial Unicode MS" w:hAnsi="Times New Roman" w:cs="Times New Roman"/>
          <w:bCs/>
          <w:color w:val="000000"/>
          <w:kern w:val="1"/>
          <w:lang w:eastAsia="ar-SA"/>
        </w:rPr>
        <w:t xml:space="preserve"> договора подлежит государственной регистрации  в Управлении Федеральной службы государственной регистрации, кадастра и картографии по Республике Марий Эл.</w:t>
      </w:r>
    </w:p>
    <w:p w:rsidR="00DF2F57" w:rsidRPr="00C70B75" w:rsidRDefault="00DF2F57" w:rsidP="00DF2F57">
      <w:pPr>
        <w:widowControl w:val="0"/>
        <w:tabs>
          <w:tab w:val="left" w:pos="851"/>
        </w:tabs>
        <w:suppressAutoHyphens/>
        <w:spacing w:after="0" w:line="240" w:lineRule="auto"/>
        <w:ind w:firstLine="567"/>
        <w:jc w:val="both"/>
        <w:rPr>
          <w:rFonts w:ascii="Times New Roman" w:eastAsia="Arial Unicode MS" w:hAnsi="Times New Roman" w:cs="Times New Roman"/>
          <w:color w:val="000000"/>
          <w:kern w:val="1"/>
          <w:lang w:eastAsia="ar-SA"/>
        </w:rPr>
      </w:pPr>
      <w:r w:rsidRPr="00CD4CDB">
        <w:rPr>
          <w:rFonts w:ascii="Times New Roman" w:eastAsia="Arial Unicode MS" w:hAnsi="Times New Roman" w:cs="Times New Roman"/>
          <w:bCs/>
          <w:color w:val="000000"/>
          <w:kern w:val="1"/>
          <w:lang w:eastAsia="ar-SA"/>
        </w:rPr>
        <w:t>4.6</w:t>
      </w:r>
      <w:r w:rsidRPr="00C70B75">
        <w:rPr>
          <w:rFonts w:ascii="Times New Roman" w:eastAsia="Arial Unicode MS" w:hAnsi="Times New Roman" w:cs="Times New Roman"/>
          <w:bCs/>
          <w:color w:val="000000"/>
          <w:kern w:val="1"/>
          <w:lang w:eastAsia="ar-SA"/>
        </w:rPr>
        <w:t xml:space="preserve">. </w:t>
      </w:r>
      <w:r w:rsidRPr="00C70B75">
        <w:rPr>
          <w:rFonts w:ascii="Times New Roman" w:eastAsia="Arial Unicode MS" w:hAnsi="Times New Roman" w:cs="Times New Roman"/>
          <w:color w:val="000000"/>
          <w:kern w:val="1"/>
          <w:lang w:eastAsia="ar-SA"/>
        </w:rPr>
        <w:t>Застройщик вправе в одностороннем порядке отказаться от исполнения договора; потребовать расторжения договора в судебном порядке, - в случаях, предусмотренных законом.</w:t>
      </w:r>
      <w:r w:rsidRPr="00C70B75">
        <w:rPr>
          <w:rFonts w:ascii="Times New Roman" w:eastAsia="Arial Unicode MS" w:hAnsi="Times New Roman" w:cs="Times New Roman"/>
          <w:bCs/>
          <w:color w:val="000000"/>
          <w:kern w:val="1"/>
          <w:lang w:eastAsia="ar-SA"/>
        </w:rPr>
        <w:t xml:space="preserve"> </w:t>
      </w:r>
      <w:r w:rsidRPr="00CD4CDB">
        <w:rPr>
          <w:rFonts w:ascii="Times New Roman" w:eastAsia="Arial Unicode MS" w:hAnsi="Times New Roman" w:cs="Times New Roman"/>
          <w:bCs/>
          <w:color w:val="000000"/>
          <w:kern w:val="1"/>
          <w:lang w:eastAsia="ar-SA"/>
        </w:rPr>
        <w:t xml:space="preserve"> </w:t>
      </w:r>
      <w:r w:rsidRPr="00C70B75">
        <w:rPr>
          <w:rFonts w:ascii="Times New Roman" w:eastAsia="Arial Unicode MS" w:hAnsi="Times New Roman" w:cs="Times New Roman"/>
          <w:color w:val="000000"/>
          <w:kern w:val="1"/>
          <w:lang w:eastAsia="ar-SA"/>
        </w:rPr>
        <w:t>Участник долевого строительства вправе в одностороннем порядке отказаться от исполнения договора; потребовать расторжения договора в судебном порядке, - в случаях, предусмотренных законом.</w:t>
      </w:r>
    </w:p>
    <w:p w:rsidR="00DF2F57" w:rsidRPr="00C70B75" w:rsidRDefault="00C70B75" w:rsidP="0007151E">
      <w:pPr>
        <w:autoSpaceDE w:val="0"/>
        <w:autoSpaceDN w:val="0"/>
        <w:adjustRightInd w:val="0"/>
        <w:spacing w:after="0" w:line="240" w:lineRule="auto"/>
        <w:ind w:firstLine="567"/>
        <w:jc w:val="both"/>
        <w:rPr>
          <w:rFonts w:ascii="Times New Roman" w:eastAsia="Times New Roman" w:hAnsi="Times New Roman" w:cs="Times New Roman"/>
          <w:color w:val="00000A"/>
          <w:kern w:val="21"/>
          <w:lang w:eastAsia="ar-SA"/>
        </w:rPr>
      </w:pPr>
      <w:r w:rsidRPr="00C70B75">
        <w:rPr>
          <w:rFonts w:ascii="Times New Roman" w:eastAsia="Times New Roman" w:hAnsi="Times New Roman" w:cs="Times New Roman"/>
          <w:color w:val="00000A"/>
          <w:kern w:val="21"/>
          <w:lang w:eastAsia="ar-SA"/>
        </w:rPr>
        <w:t xml:space="preserve">4.7. </w:t>
      </w:r>
      <w:r w:rsidR="00DF2F57" w:rsidRPr="00C70B75">
        <w:rPr>
          <w:rFonts w:ascii="Times New Roman" w:eastAsia="Times New Roman" w:hAnsi="Times New Roman" w:cs="Times New Roman"/>
          <w:color w:val="00000A"/>
          <w:kern w:val="21"/>
          <w:lang w:eastAsia="ar-SA"/>
        </w:rPr>
        <w:t>При расторжении договора по соглашению сторон и по требованию Застройщика,  Застройщик обязуется возвратить участнику долевого строительства сумму уплаченных им средств без процентов в течение 10 (десяти) рабочих дней со дня расторжения договора.</w:t>
      </w:r>
    </w:p>
    <w:p w:rsidR="00CD4CDB" w:rsidRPr="00C70B75" w:rsidRDefault="00C70B75" w:rsidP="0007151E">
      <w:pPr>
        <w:autoSpaceDE w:val="0"/>
        <w:autoSpaceDN w:val="0"/>
        <w:adjustRightInd w:val="0"/>
        <w:spacing w:after="0" w:line="240" w:lineRule="auto"/>
        <w:ind w:firstLine="567"/>
        <w:jc w:val="both"/>
        <w:rPr>
          <w:rFonts w:ascii="Times New Roman" w:eastAsia="Times New Roman" w:hAnsi="Times New Roman" w:cs="Times New Roman"/>
          <w:color w:val="00000A"/>
          <w:kern w:val="1"/>
          <w:lang w:eastAsia="ar-SA"/>
        </w:rPr>
      </w:pPr>
      <w:r w:rsidRPr="00C70B75">
        <w:rPr>
          <w:rFonts w:ascii="Times New Roman" w:eastAsia="Arial Unicode MS" w:hAnsi="Times New Roman" w:cs="Times New Roman"/>
          <w:color w:val="000000"/>
          <w:kern w:val="1"/>
          <w:lang w:eastAsia="ar-SA"/>
        </w:rPr>
        <w:t xml:space="preserve">4.8. </w:t>
      </w:r>
      <w:r w:rsidR="00CD4CDB" w:rsidRPr="00C70B75">
        <w:rPr>
          <w:rFonts w:ascii="Times New Roman" w:eastAsia="Times New Roman" w:hAnsi="Times New Roman" w:cs="Times New Roman"/>
          <w:color w:val="00000A"/>
          <w:kern w:val="1"/>
          <w:lang w:eastAsia="ar-SA"/>
        </w:rPr>
        <w:t>При подписании настоящего договора Участник долевого строительства дает согласие  Застройщику на обработку своих персональных данных (фамилия, имя, отчество, семейное положение, имущественное положение, год, месяц, дата рождения, мес</w:t>
      </w:r>
      <w:r w:rsidR="00CD4CDB" w:rsidRPr="0007151E">
        <w:rPr>
          <w:rFonts w:ascii="Times New Roman" w:eastAsia="Times New Roman" w:hAnsi="Times New Roman" w:cs="Times New Roman"/>
          <w:color w:val="00000A"/>
          <w:kern w:val="1"/>
          <w:lang w:eastAsia="ar-SA"/>
        </w:rPr>
        <w:t xml:space="preserve">то жительства и регистрация)   </w:t>
      </w:r>
      <w:r w:rsidR="00CD4CDB" w:rsidRPr="00C70B75">
        <w:rPr>
          <w:rFonts w:ascii="Times New Roman" w:eastAsia="Times New Roman" w:hAnsi="Times New Roman" w:cs="Times New Roman"/>
          <w:color w:val="00000A"/>
          <w:kern w:val="1"/>
          <w:lang w:eastAsia="ar-SA"/>
        </w:rPr>
        <w:t xml:space="preserve"> согласно ст.6 Федерального закона РФ от 27.07.2006 №152-ФЗ «О персональных данных».  </w:t>
      </w:r>
    </w:p>
    <w:p w:rsidR="00CD4CDB" w:rsidRPr="0007151E" w:rsidRDefault="00CD4CDB" w:rsidP="0007151E">
      <w:pPr>
        <w:spacing w:after="0" w:line="240" w:lineRule="auto"/>
        <w:ind w:firstLine="567"/>
        <w:jc w:val="both"/>
        <w:rPr>
          <w:rFonts w:ascii="Times New Roman" w:eastAsia="Times New Roman" w:hAnsi="Times New Roman" w:cs="Times New Roman"/>
          <w:lang w:eastAsia="ar-SA"/>
        </w:rPr>
      </w:pPr>
      <w:r w:rsidRPr="0007151E">
        <w:rPr>
          <w:rFonts w:ascii="Times New Roman" w:eastAsia="Times New Roman" w:hAnsi="Times New Roman" w:cs="Times New Roman"/>
          <w:lang w:eastAsia="ar-SA"/>
        </w:rPr>
        <w:t xml:space="preserve">4.9. </w:t>
      </w:r>
      <w:r w:rsidR="00641BE1" w:rsidRPr="00641BE1">
        <w:rPr>
          <w:rFonts w:ascii="Times New Roman" w:eastAsia="Times New Roman" w:hAnsi="Times New Roman" w:cs="Times New Roman"/>
          <w:lang w:eastAsia="ar-SA"/>
        </w:rPr>
        <w:t xml:space="preserve"> Обо всех изменениях своих реквизитов (наименований, банковских реквизитов, имени, фамилии, отчества, паспортных данных, места регистрации, фактическом месте проживания, телефонов для связи и т.п.), </w:t>
      </w:r>
      <w:r w:rsidRPr="0007151E">
        <w:rPr>
          <w:rFonts w:ascii="Times New Roman" w:eastAsia="Times New Roman" w:hAnsi="Times New Roman" w:cs="Times New Roman"/>
          <w:lang w:eastAsia="ar-SA"/>
        </w:rPr>
        <w:t>с</w:t>
      </w:r>
      <w:r w:rsidR="00641BE1" w:rsidRPr="00641BE1">
        <w:rPr>
          <w:rFonts w:ascii="Times New Roman" w:eastAsia="Times New Roman" w:hAnsi="Times New Roman" w:cs="Times New Roman"/>
          <w:lang w:eastAsia="ar-SA"/>
        </w:rPr>
        <w:t xml:space="preserve">тороны обязаны письменно уведомлять друг друга в разумный срок после наступления того или иного изменения. </w:t>
      </w:r>
    </w:p>
    <w:p w:rsidR="00CD4CDB" w:rsidRPr="0007151E" w:rsidRDefault="00CD4CDB" w:rsidP="0007151E">
      <w:pPr>
        <w:spacing w:after="0" w:line="240" w:lineRule="auto"/>
        <w:ind w:firstLine="567"/>
        <w:jc w:val="both"/>
        <w:rPr>
          <w:rFonts w:ascii="Times New Roman" w:eastAsia="Times New Roman" w:hAnsi="Times New Roman" w:cs="Times New Roman"/>
          <w:lang w:eastAsia="ar-SA"/>
        </w:rPr>
      </w:pPr>
      <w:r w:rsidRPr="0007151E">
        <w:rPr>
          <w:rFonts w:ascii="Times New Roman" w:eastAsia="Times New Roman" w:hAnsi="Times New Roman" w:cs="Times New Roman"/>
          <w:lang w:eastAsia="ar-SA"/>
        </w:rPr>
        <w:t>4</w:t>
      </w:r>
      <w:r w:rsidR="00641BE1" w:rsidRPr="00641BE1">
        <w:rPr>
          <w:rFonts w:ascii="Times New Roman" w:eastAsia="Times New Roman" w:hAnsi="Times New Roman" w:cs="Times New Roman"/>
          <w:lang w:eastAsia="ar-SA"/>
        </w:rPr>
        <w:t>.</w:t>
      </w:r>
      <w:r w:rsidRPr="0007151E">
        <w:rPr>
          <w:rFonts w:ascii="Times New Roman" w:eastAsia="Times New Roman" w:hAnsi="Times New Roman" w:cs="Times New Roman"/>
          <w:lang w:eastAsia="ar-SA"/>
        </w:rPr>
        <w:t xml:space="preserve">10. </w:t>
      </w:r>
      <w:r w:rsidR="00641BE1" w:rsidRPr="00641BE1">
        <w:rPr>
          <w:rFonts w:ascii="Times New Roman" w:eastAsia="Times New Roman" w:hAnsi="Times New Roman" w:cs="Times New Roman"/>
          <w:lang w:eastAsia="ar-SA"/>
        </w:rPr>
        <w:t xml:space="preserve"> Все уведомления и извещения по настоящему </w:t>
      </w:r>
      <w:r w:rsidRPr="0007151E">
        <w:rPr>
          <w:rFonts w:ascii="Times New Roman" w:eastAsia="Times New Roman" w:hAnsi="Times New Roman" w:cs="Times New Roman"/>
          <w:lang w:eastAsia="ar-SA"/>
        </w:rPr>
        <w:t>д</w:t>
      </w:r>
      <w:r w:rsidR="00641BE1" w:rsidRPr="00641BE1">
        <w:rPr>
          <w:rFonts w:ascii="Times New Roman" w:eastAsia="Times New Roman" w:hAnsi="Times New Roman" w:cs="Times New Roman"/>
          <w:lang w:eastAsia="ar-SA"/>
        </w:rPr>
        <w:t xml:space="preserve">оговору должны направляться </w:t>
      </w:r>
      <w:r w:rsidRPr="0007151E">
        <w:rPr>
          <w:rFonts w:ascii="Times New Roman" w:eastAsia="Times New Roman" w:hAnsi="Times New Roman" w:cs="Times New Roman"/>
          <w:lang w:eastAsia="ar-SA"/>
        </w:rPr>
        <w:t>с</w:t>
      </w:r>
      <w:r w:rsidR="00641BE1" w:rsidRPr="00641BE1">
        <w:rPr>
          <w:rFonts w:ascii="Times New Roman" w:eastAsia="Times New Roman" w:hAnsi="Times New Roman" w:cs="Times New Roman"/>
          <w:lang w:eastAsia="ar-SA"/>
        </w:rPr>
        <w:t xml:space="preserve">торонами по почте заказным письмом </w:t>
      </w:r>
      <w:r w:rsidRPr="0007151E">
        <w:rPr>
          <w:rFonts w:ascii="Times New Roman" w:eastAsia="Times New Roman" w:hAnsi="Times New Roman" w:cs="Times New Roman"/>
          <w:lang w:eastAsia="ar-SA"/>
        </w:rPr>
        <w:t xml:space="preserve"> </w:t>
      </w:r>
      <w:r w:rsidR="00641BE1" w:rsidRPr="00641BE1">
        <w:rPr>
          <w:rFonts w:ascii="Times New Roman" w:eastAsia="Times New Roman" w:hAnsi="Times New Roman" w:cs="Times New Roman"/>
          <w:lang w:eastAsia="ar-SA"/>
        </w:rPr>
        <w:t xml:space="preserve"> по адресам, указанным в настоящем </w:t>
      </w:r>
      <w:r w:rsidRPr="0007151E">
        <w:rPr>
          <w:rFonts w:ascii="Times New Roman" w:eastAsia="Times New Roman" w:hAnsi="Times New Roman" w:cs="Times New Roman"/>
          <w:lang w:eastAsia="ar-SA"/>
        </w:rPr>
        <w:t>д</w:t>
      </w:r>
      <w:r w:rsidR="00641BE1" w:rsidRPr="00641BE1">
        <w:rPr>
          <w:rFonts w:ascii="Times New Roman" w:eastAsia="Times New Roman" w:hAnsi="Times New Roman" w:cs="Times New Roman"/>
          <w:lang w:eastAsia="ar-SA"/>
        </w:rPr>
        <w:t>оговоре, либо вручаться лично.</w:t>
      </w:r>
      <w:r w:rsidRPr="0007151E">
        <w:rPr>
          <w:rFonts w:ascii="Times New Roman" w:eastAsia="Times New Roman" w:hAnsi="Times New Roman" w:cs="Times New Roman"/>
          <w:lang w:eastAsia="ar-SA"/>
        </w:rPr>
        <w:t xml:space="preserve"> </w:t>
      </w:r>
      <w:proofErr w:type="gramStart"/>
      <w:r w:rsidR="00641BE1" w:rsidRPr="00641BE1">
        <w:rPr>
          <w:rFonts w:ascii="Times New Roman" w:eastAsia="Times New Roman" w:hAnsi="Times New Roman" w:cs="Times New Roman"/>
          <w:lang w:eastAsia="ar-SA"/>
        </w:rPr>
        <w:t xml:space="preserve">Стороны пришли к взаимному согласию о том, что днем получения уведомлений Участником долевого строительства является день его передачи </w:t>
      </w:r>
      <w:r w:rsidRPr="0007151E">
        <w:rPr>
          <w:rFonts w:ascii="Times New Roman" w:eastAsia="Times New Roman" w:hAnsi="Times New Roman" w:cs="Times New Roman"/>
          <w:lang w:eastAsia="ar-SA"/>
        </w:rPr>
        <w:t xml:space="preserve">Застройщиком  </w:t>
      </w:r>
      <w:r w:rsidR="00641BE1" w:rsidRPr="00641BE1">
        <w:rPr>
          <w:rFonts w:ascii="Times New Roman" w:eastAsia="Times New Roman" w:hAnsi="Times New Roman" w:cs="Times New Roman"/>
          <w:lang w:eastAsia="ar-SA"/>
        </w:rPr>
        <w:t xml:space="preserve">Участнику долевого строительства лично либо его представителю под расписку, или десятый день со дня отправки Застройщиком </w:t>
      </w:r>
      <w:r w:rsidRPr="0007151E">
        <w:rPr>
          <w:rFonts w:ascii="Times New Roman" w:eastAsia="Times New Roman" w:hAnsi="Times New Roman" w:cs="Times New Roman"/>
          <w:lang w:eastAsia="ar-SA"/>
        </w:rPr>
        <w:t xml:space="preserve"> </w:t>
      </w:r>
      <w:r w:rsidR="00641BE1" w:rsidRPr="00641BE1">
        <w:rPr>
          <w:rFonts w:ascii="Times New Roman" w:eastAsia="Times New Roman" w:hAnsi="Times New Roman" w:cs="Times New Roman"/>
          <w:lang w:eastAsia="ar-SA"/>
        </w:rPr>
        <w:t xml:space="preserve">по почте заказным письмом с описью вложения в адрес Участника долевого строительства, указанный </w:t>
      </w:r>
      <w:r w:rsidRPr="0007151E">
        <w:rPr>
          <w:rFonts w:ascii="Times New Roman" w:eastAsia="Times New Roman" w:hAnsi="Times New Roman" w:cs="Times New Roman"/>
          <w:lang w:eastAsia="ar-SA"/>
        </w:rPr>
        <w:t xml:space="preserve"> </w:t>
      </w:r>
      <w:r w:rsidR="00641BE1" w:rsidRPr="00641BE1">
        <w:rPr>
          <w:rFonts w:ascii="Times New Roman" w:eastAsia="Times New Roman" w:hAnsi="Times New Roman" w:cs="Times New Roman"/>
          <w:lang w:eastAsia="ar-SA"/>
        </w:rPr>
        <w:t xml:space="preserve">в настоящем </w:t>
      </w:r>
      <w:r w:rsidRPr="0007151E">
        <w:rPr>
          <w:rFonts w:ascii="Times New Roman" w:eastAsia="Times New Roman" w:hAnsi="Times New Roman" w:cs="Times New Roman"/>
          <w:lang w:eastAsia="ar-SA"/>
        </w:rPr>
        <w:t>договоре.</w:t>
      </w:r>
      <w:proofErr w:type="gramEnd"/>
    </w:p>
    <w:p w:rsidR="00641BE1" w:rsidRPr="0007151E" w:rsidRDefault="00CD4CDB" w:rsidP="0007151E">
      <w:pPr>
        <w:spacing w:after="0" w:line="240" w:lineRule="auto"/>
        <w:ind w:firstLine="567"/>
        <w:jc w:val="both"/>
        <w:rPr>
          <w:rFonts w:ascii="Times New Roman" w:eastAsia="Times New Roman" w:hAnsi="Times New Roman" w:cs="Times New Roman"/>
          <w:lang w:eastAsia="ar-SA"/>
        </w:rPr>
      </w:pPr>
      <w:r w:rsidRPr="0007151E">
        <w:rPr>
          <w:rFonts w:ascii="Times New Roman" w:eastAsia="Times New Roman" w:hAnsi="Times New Roman" w:cs="Times New Roman"/>
          <w:lang w:eastAsia="ar-SA"/>
        </w:rPr>
        <w:t>4.</w:t>
      </w:r>
      <w:r w:rsidR="00641BE1" w:rsidRPr="00641BE1">
        <w:rPr>
          <w:rFonts w:ascii="Times New Roman" w:eastAsia="Times New Roman" w:hAnsi="Times New Roman" w:cs="Times New Roman"/>
          <w:lang w:eastAsia="ar-SA"/>
        </w:rPr>
        <w:t>11.</w:t>
      </w:r>
      <w:r w:rsidRPr="0007151E">
        <w:rPr>
          <w:rFonts w:ascii="Times New Roman" w:eastAsia="Times New Roman" w:hAnsi="Times New Roman" w:cs="Times New Roman"/>
          <w:lang w:eastAsia="ar-SA"/>
        </w:rPr>
        <w:t xml:space="preserve"> У</w:t>
      </w:r>
      <w:r w:rsidR="00641BE1" w:rsidRPr="00641BE1">
        <w:rPr>
          <w:rFonts w:ascii="Times New Roman" w:eastAsia="Times New Roman" w:hAnsi="Times New Roman" w:cs="Times New Roman"/>
          <w:lang w:eastAsia="ar-SA"/>
        </w:rPr>
        <w:t xml:space="preserve">частник долевого строительства подтверждает, что все условия настоящего </w:t>
      </w:r>
      <w:r w:rsidRPr="0007151E">
        <w:rPr>
          <w:rFonts w:ascii="Times New Roman" w:eastAsia="Times New Roman" w:hAnsi="Times New Roman" w:cs="Times New Roman"/>
          <w:lang w:eastAsia="ar-SA"/>
        </w:rPr>
        <w:t>д</w:t>
      </w:r>
      <w:r w:rsidR="00641BE1" w:rsidRPr="00641BE1">
        <w:rPr>
          <w:rFonts w:ascii="Times New Roman" w:eastAsia="Times New Roman" w:hAnsi="Times New Roman" w:cs="Times New Roman"/>
          <w:lang w:eastAsia="ar-SA"/>
        </w:rPr>
        <w:t>оговора согласованы с ним индивидуально</w:t>
      </w:r>
      <w:r w:rsidRPr="0007151E">
        <w:rPr>
          <w:rFonts w:ascii="Times New Roman" w:eastAsia="Times New Roman" w:hAnsi="Times New Roman" w:cs="Times New Roman"/>
          <w:lang w:eastAsia="ar-SA"/>
        </w:rPr>
        <w:t xml:space="preserve"> </w:t>
      </w:r>
      <w:r w:rsidRPr="00641BE1">
        <w:rPr>
          <w:rFonts w:ascii="Times New Roman" w:eastAsia="Times New Roman" w:hAnsi="Times New Roman" w:cs="Times New Roman"/>
          <w:lang w:eastAsia="ar-SA"/>
        </w:rPr>
        <w:t>в полном объеме</w:t>
      </w:r>
      <w:r w:rsidR="00641BE1" w:rsidRPr="00641BE1">
        <w:rPr>
          <w:rFonts w:ascii="Times New Roman" w:eastAsia="Times New Roman" w:hAnsi="Times New Roman" w:cs="Times New Roman"/>
          <w:lang w:eastAsia="ar-SA"/>
        </w:rPr>
        <w:t xml:space="preserve">, </w:t>
      </w:r>
      <w:r w:rsidRPr="0007151E">
        <w:rPr>
          <w:rFonts w:ascii="Times New Roman" w:eastAsia="Times New Roman" w:hAnsi="Times New Roman" w:cs="Times New Roman"/>
          <w:lang w:eastAsia="ar-SA"/>
        </w:rPr>
        <w:t xml:space="preserve">полностью </w:t>
      </w:r>
      <w:r w:rsidR="00641BE1" w:rsidRPr="00641BE1">
        <w:rPr>
          <w:rFonts w:ascii="Times New Roman" w:eastAsia="Times New Roman" w:hAnsi="Times New Roman" w:cs="Times New Roman"/>
          <w:lang w:eastAsia="ar-SA"/>
        </w:rPr>
        <w:t>ему понятны</w:t>
      </w:r>
      <w:r w:rsidRPr="0007151E">
        <w:rPr>
          <w:rFonts w:ascii="Times New Roman" w:eastAsia="Times New Roman" w:hAnsi="Times New Roman" w:cs="Times New Roman"/>
          <w:lang w:eastAsia="ar-SA"/>
        </w:rPr>
        <w:t xml:space="preserve">;  настоящий договор  подписан им добровольно.  </w:t>
      </w:r>
    </w:p>
    <w:p w:rsidR="00CD4CDB" w:rsidRPr="0007151E" w:rsidRDefault="00CD4CDB" w:rsidP="0007151E">
      <w:pPr>
        <w:spacing w:after="0" w:line="240" w:lineRule="auto"/>
        <w:ind w:firstLine="567"/>
        <w:jc w:val="both"/>
        <w:rPr>
          <w:rFonts w:ascii="Times New Roman" w:eastAsia="Times New Roman" w:hAnsi="Times New Roman" w:cs="Times New Roman"/>
          <w:lang w:eastAsia="ar-SA"/>
        </w:rPr>
      </w:pPr>
      <w:r w:rsidRPr="0007151E">
        <w:rPr>
          <w:rFonts w:ascii="Times New Roman" w:eastAsia="Times New Roman" w:hAnsi="Times New Roman" w:cs="Times New Roman"/>
          <w:lang w:eastAsia="ar-SA"/>
        </w:rPr>
        <w:t xml:space="preserve">4.12. </w:t>
      </w:r>
      <w:r w:rsidRPr="00641BE1">
        <w:rPr>
          <w:rFonts w:ascii="Times New Roman" w:eastAsia="Times New Roman" w:hAnsi="Times New Roman" w:cs="Times New Roman"/>
          <w:lang w:eastAsia="ar-SA"/>
        </w:rPr>
        <w:t xml:space="preserve">По всем вопросам, не урегулированным настоящим </w:t>
      </w:r>
      <w:r w:rsidRPr="0007151E">
        <w:rPr>
          <w:rFonts w:ascii="Times New Roman" w:eastAsia="Times New Roman" w:hAnsi="Times New Roman" w:cs="Times New Roman"/>
          <w:lang w:eastAsia="ar-SA"/>
        </w:rPr>
        <w:t>д</w:t>
      </w:r>
      <w:r w:rsidRPr="00641BE1">
        <w:rPr>
          <w:rFonts w:ascii="Times New Roman" w:eastAsia="Times New Roman" w:hAnsi="Times New Roman" w:cs="Times New Roman"/>
          <w:lang w:eastAsia="ar-SA"/>
        </w:rPr>
        <w:t xml:space="preserve">оговором, </w:t>
      </w:r>
      <w:r w:rsidRPr="0007151E">
        <w:rPr>
          <w:rFonts w:ascii="Times New Roman" w:eastAsia="Times New Roman" w:hAnsi="Times New Roman" w:cs="Times New Roman"/>
          <w:lang w:eastAsia="ar-SA"/>
        </w:rPr>
        <w:t>с</w:t>
      </w:r>
      <w:r w:rsidRPr="00641BE1">
        <w:rPr>
          <w:rFonts w:ascii="Times New Roman" w:eastAsia="Times New Roman" w:hAnsi="Times New Roman" w:cs="Times New Roman"/>
          <w:lang w:eastAsia="ar-SA"/>
        </w:rPr>
        <w:t xml:space="preserve">тороны руководствуются </w:t>
      </w:r>
      <w:r w:rsidRPr="0007151E">
        <w:rPr>
          <w:rFonts w:ascii="Times New Roman" w:eastAsia="Times New Roman" w:hAnsi="Times New Roman" w:cs="Times New Roman"/>
          <w:lang w:eastAsia="ar-SA"/>
        </w:rPr>
        <w:t xml:space="preserve">действующим </w:t>
      </w:r>
      <w:r w:rsidRPr="00641BE1">
        <w:rPr>
          <w:rFonts w:ascii="Times New Roman" w:eastAsia="Times New Roman" w:hAnsi="Times New Roman" w:cs="Times New Roman"/>
          <w:lang w:eastAsia="ar-SA"/>
        </w:rPr>
        <w:t>законодательством РФ.</w:t>
      </w:r>
    </w:p>
    <w:p w:rsidR="0007151E" w:rsidRPr="0007151E" w:rsidRDefault="0007151E" w:rsidP="0007151E">
      <w:pPr>
        <w:spacing w:after="0" w:line="240" w:lineRule="auto"/>
        <w:ind w:firstLine="567"/>
        <w:jc w:val="both"/>
        <w:rPr>
          <w:rFonts w:ascii="Times New Roman" w:eastAsia="Times New Roman" w:hAnsi="Times New Roman" w:cs="Times New Roman"/>
          <w:lang w:eastAsia="ar-SA"/>
        </w:rPr>
      </w:pPr>
      <w:r w:rsidRPr="0007151E">
        <w:rPr>
          <w:rFonts w:ascii="Times New Roman" w:eastAsia="Times New Roman" w:hAnsi="Times New Roman" w:cs="Times New Roman"/>
          <w:lang w:eastAsia="ar-SA"/>
        </w:rPr>
        <w:t>4.13.  Все приложения к настоящему договору являются его неотъемлемой частью.</w:t>
      </w:r>
    </w:p>
    <w:p w:rsidR="00641BE1" w:rsidRPr="00641BE1" w:rsidRDefault="0007151E" w:rsidP="0007151E">
      <w:pPr>
        <w:suppressAutoHyphens/>
        <w:spacing w:after="0" w:line="240" w:lineRule="auto"/>
        <w:ind w:firstLine="567"/>
        <w:jc w:val="both"/>
        <w:rPr>
          <w:rFonts w:ascii="Times New Roman" w:eastAsia="Times New Roman" w:hAnsi="Times New Roman" w:cs="Times New Roman"/>
          <w:b/>
          <w:lang w:eastAsia="ar-SA"/>
        </w:rPr>
      </w:pPr>
      <w:r w:rsidRPr="0007151E">
        <w:rPr>
          <w:rFonts w:ascii="Times New Roman" w:eastAsia="Times New Roman" w:hAnsi="Times New Roman" w:cs="Times New Roman"/>
          <w:lang w:eastAsia="ar-SA"/>
        </w:rPr>
        <w:t>4.14</w:t>
      </w:r>
      <w:r w:rsidR="00641BE1" w:rsidRPr="00641BE1">
        <w:rPr>
          <w:rFonts w:ascii="Times New Roman" w:eastAsia="Times New Roman" w:hAnsi="Times New Roman" w:cs="Times New Roman"/>
          <w:lang w:eastAsia="ar-SA"/>
        </w:rPr>
        <w:t xml:space="preserve">. Настоящий Договор составлен в </w:t>
      </w:r>
      <w:r w:rsidR="00CD4CDB" w:rsidRPr="0007151E">
        <w:rPr>
          <w:rFonts w:ascii="Times New Roman" w:eastAsia="Times New Roman" w:hAnsi="Times New Roman" w:cs="Times New Roman"/>
          <w:lang w:eastAsia="ar-SA"/>
        </w:rPr>
        <w:t>___</w:t>
      </w:r>
      <w:r w:rsidR="00641BE1" w:rsidRPr="00641BE1">
        <w:rPr>
          <w:rFonts w:ascii="Times New Roman" w:eastAsia="Times New Roman" w:hAnsi="Times New Roman" w:cs="Times New Roman"/>
          <w:lang w:eastAsia="ar-SA"/>
        </w:rPr>
        <w:t xml:space="preserve"> экземплярах, имеющих одинаковую юридическую силу, по одному экземпляру для каждой из </w:t>
      </w:r>
      <w:r w:rsidR="00CD4CDB" w:rsidRPr="0007151E">
        <w:rPr>
          <w:rFonts w:ascii="Times New Roman" w:eastAsia="Times New Roman" w:hAnsi="Times New Roman" w:cs="Times New Roman"/>
          <w:lang w:eastAsia="ar-SA"/>
        </w:rPr>
        <w:t>с</w:t>
      </w:r>
      <w:r w:rsidR="00641BE1" w:rsidRPr="00641BE1">
        <w:rPr>
          <w:rFonts w:ascii="Times New Roman" w:eastAsia="Times New Roman" w:hAnsi="Times New Roman" w:cs="Times New Roman"/>
          <w:lang w:eastAsia="ar-SA"/>
        </w:rPr>
        <w:t xml:space="preserve">торон, один экземпляр </w:t>
      </w:r>
      <w:r w:rsidRPr="0007151E">
        <w:rPr>
          <w:rFonts w:ascii="Times New Roman" w:eastAsia="Times New Roman" w:hAnsi="Times New Roman" w:cs="Times New Roman"/>
          <w:lang w:eastAsia="ar-SA"/>
        </w:rPr>
        <w:t xml:space="preserve">– для </w:t>
      </w:r>
      <w:r w:rsidR="00641BE1" w:rsidRPr="00641BE1">
        <w:rPr>
          <w:rFonts w:ascii="Times New Roman" w:eastAsia="Times New Roman" w:hAnsi="Times New Roman" w:cs="Times New Roman"/>
          <w:lang w:eastAsia="ar-SA"/>
        </w:rPr>
        <w:t xml:space="preserve"> орган</w:t>
      </w:r>
      <w:r w:rsidRPr="0007151E">
        <w:rPr>
          <w:rFonts w:ascii="Times New Roman" w:eastAsia="Times New Roman" w:hAnsi="Times New Roman" w:cs="Times New Roman"/>
          <w:lang w:eastAsia="ar-SA"/>
        </w:rPr>
        <w:t>а</w:t>
      </w:r>
      <w:r w:rsidR="00641BE1" w:rsidRPr="00641BE1">
        <w:rPr>
          <w:rFonts w:ascii="Times New Roman" w:eastAsia="Times New Roman" w:hAnsi="Times New Roman" w:cs="Times New Roman"/>
          <w:lang w:eastAsia="ar-SA"/>
        </w:rPr>
        <w:t>, осуществляющ</w:t>
      </w:r>
      <w:r w:rsidRPr="0007151E">
        <w:rPr>
          <w:rFonts w:ascii="Times New Roman" w:eastAsia="Times New Roman" w:hAnsi="Times New Roman" w:cs="Times New Roman"/>
          <w:lang w:eastAsia="ar-SA"/>
        </w:rPr>
        <w:t>его</w:t>
      </w:r>
      <w:r w:rsidR="00641BE1" w:rsidRPr="00641BE1">
        <w:rPr>
          <w:rFonts w:ascii="Times New Roman" w:eastAsia="Times New Roman" w:hAnsi="Times New Roman" w:cs="Times New Roman"/>
          <w:lang w:eastAsia="ar-SA"/>
        </w:rPr>
        <w:t xml:space="preserve"> государственную регистрацию прав на недвижимо</w:t>
      </w:r>
      <w:r w:rsidRPr="0007151E">
        <w:rPr>
          <w:rFonts w:ascii="Times New Roman" w:eastAsia="Times New Roman" w:hAnsi="Times New Roman" w:cs="Times New Roman"/>
          <w:lang w:eastAsia="ar-SA"/>
        </w:rPr>
        <w:t>сть</w:t>
      </w:r>
      <w:r w:rsidR="00641BE1" w:rsidRPr="00641BE1">
        <w:rPr>
          <w:rFonts w:ascii="Times New Roman" w:eastAsia="Times New Roman" w:hAnsi="Times New Roman" w:cs="Times New Roman"/>
          <w:lang w:eastAsia="ar-SA"/>
        </w:rPr>
        <w:t>.</w:t>
      </w:r>
    </w:p>
    <w:p w:rsidR="00C70B75" w:rsidRPr="00C70B75" w:rsidRDefault="0007151E" w:rsidP="00C70B75">
      <w:pPr>
        <w:widowControl w:val="0"/>
        <w:tabs>
          <w:tab w:val="left" w:pos="851"/>
        </w:tabs>
        <w:suppressAutoHyphens/>
        <w:spacing w:after="0" w:line="240" w:lineRule="auto"/>
        <w:ind w:firstLine="425"/>
        <w:jc w:val="both"/>
        <w:rPr>
          <w:rFonts w:ascii="Times New Roman" w:eastAsia="Arial Unicode MS" w:hAnsi="Times New Roman" w:cs="Times New Roman"/>
          <w:color w:val="000000"/>
          <w:kern w:val="1"/>
          <w:lang w:eastAsia="ar-SA"/>
        </w:rPr>
      </w:pPr>
      <w:r>
        <w:rPr>
          <w:rFonts w:ascii="Times New Roman" w:eastAsia="Arial Unicode MS" w:hAnsi="Times New Roman" w:cs="Times New Roman"/>
          <w:b/>
          <w:bCs/>
          <w:color w:val="000000"/>
          <w:kern w:val="1"/>
          <w:lang w:eastAsia="ar-SA"/>
        </w:rPr>
        <w:t xml:space="preserve"> </w:t>
      </w:r>
    </w:p>
    <w:p w:rsidR="00C70B75" w:rsidRPr="00C70B75" w:rsidRDefault="00C70B75" w:rsidP="00C70B75">
      <w:pPr>
        <w:widowControl w:val="0"/>
        <w:suppressAutoHyphens/>
        <w:spacing w:after="0" w:line="240" w:lineRule="auto"/>
        <w:ind w:firstLine="425"/>
        <w:jc w:val="center"/>
        <w:rPr>
          <w:rFonts w:ascii="Times New Roman" w:eastAsia="Arial Unicode MS" w:hAnsi="Times New Roman" w:cs="Times New Roman"/>
          <w:color w:val="000000"/>
          <w:kern w:val="1"/>
          <w:lang w:eastAsia="ar-SA"/>
        </w:rPr>
      </w:pPr>
      <w:r w:rsidRPr="00C70B75">
        <w:rPr>
          <w:rFonts w:ascii="Times New Roman" w:eastAsia="Arial Unicode MS" w:hAnsi="Times New Roman" w:cs="Times New Roman"/>
          <w:b/>
          <w:bCs/>
          <w:color w:val="000000"/>
          <w:kern w:val="1"/>
          <w:lang w:eastAsia="ar-SA"/>
        </w:rPr>
        <w:t xml:space="preserve">  РЕКВИЗИТЫ И ПОДПИСИ СТОРОН </w:t>
      </w:r>
      <w:r w:rsidRPr="00C70B75">
        <w:rPr>
          <w:rFonts w:ascii="Times New Roman" w:eastAsia="Arial Unicode MS" w:hAnsi="Times New Roman" w:cs="Times New Roman"/>
          <w:color w:val="000000"/>
          <w:kern w:val="1"/>
          <w:lang w:eastAsia="ar-SA"/>
        </w:rPr>
        <w:t xml:space="preserve">          </w:t>
      </w:r>
    </w:p>
    <w:p w:rsidR="00C70B75" w:rsidRPr="00C70B75" w:rsidRDefault="00C70B75" w:rsidP="00C70B75">
      <w:pPr>
        <w:widowControl w:val="0"/>
        <w:tabs>
          <w:tab w:val="left" w:pos="142"/>
        </w:tabs>
        <w:suppressAutoHyphens/>
        <w:spacing w:after="0" w:line="240" w:lineRule="auto"/>
        <w:jc w:val="both"/>
        <w:rPr>
          <w:rFonts w:ascii="Times New Roman" w:eastAsia="Arial Unicode MS" w:hAnsi="Times New Roman" w:cs="Times New Roman"/>
          <w:b/>
          <w:color w:val="000000"/>
          <w:kern w:val="22"/>
          <w:lang w:eastAsia="ar-SA"/>
        </w:rPr>
      </w:pPr>
      <w:r w:rsidRPr="00C70B75">
        <w:rPr>
          <w:rFonts w:ascii="Times New Roman" w:eastAsia="Arial Unicode MS" w:hAnsi="Times New Roman" w:cs="Times New Roman"/>
          <w:b/>
          <w:color w:val="000000"/>
          <w:kern w:val="22"/>
          <w:lang w:eastAsia="ar-SA"/>
        </w:rPr>
        <w:t>«Застройщик»: АО «</w:t>
      </w:r>
      <w:r w:rsidR="0007151E" w:rsidRPr="0007151E">
        <w:rPr>
          <w:rFonts w:ascii="Times New Roman" w:eastAsia="Arial Unicode MS" w:hAnsi="Times New Roman" w:cs="Times New Roman"/>
          <w:b/>
          <w:color w:val="000000"/>
          <w:kern w:val="22"/>
          <w:lang w:eastAsia="ar-SA"/>
        </w:rPr>
        <w:t>Специализированный застройщик «</w:t>
      </w:r>
      <w:r w:rsidRPr="00C70B75">
        <w:rPr>
          <w:rFonts w:ascii="Times New Roman" w:eastAsia="Arial Unicode MS" w:hAnsi="Times New Roman" w:cs="Times New Roman"/>
          <w:b/>
          <w:color w:val="000000"/>
          <w:kern w:val="22"/>
          <w:lang w:eastAsia="ar-SA"/>
        </w:rPr>
        <w:t>Континент»</w:t>
      </w:r>
    </w:p>
    <w:p w:rsidR="00C70B75" w:rsidRPr="00C70B75" w:rsidRDefault="00C70B75" w:rsidP="00C70B75">
      <w:pPr>
        <w:widowControl w:val="0"/>
        <w:tabs>
          <w:tab w:val="left" w:pos="142"/>
        </w:tabs>
        <w:suppressAutoHyphens/>
        <w:spacing w:after="0" w:line="240" w:lineRule="auto"/>
        <w:jc w:val="both"/>
        <w:rPr>
          <w:rFonts w:ascii="Times New Roman" w:eastAsia="Arial Unicode MS" w:hAnsi="Times New Roman" w:cs="Times New Roman"/>
          <w:color w:val="000000"/>
          <w:kern w:val="22"/>
          <w:lang w:eastAsia="ar-SA"/>
        </w:rPr>
      </w:pPr>
      <w:r w:rsidRPr="00C70B75">
        <w:rPr>
          <w:rFonts w:ascii="Times New Roman" w:eastAsia="Arial Unicode MS" w:hAnsi="Times New Roman" w:cs="Times New Roman"/>
          <w:color w:val="000000"/>
          <w:kern w:val="22"/>
          <w:lang w:eastAsia="ar-SA"/>
        </w:rPr>
        <w:t>ИНН 1215048572,    КПП 121501001</w:t>
      </w:r>
    </w:p>
    <w:p w:rsidR="00C70B75" w:rsidRPr="00C70B75" w:rsidRDefault="00C70B75" w:rsidP="00C70B75">
      <w:pPr>
        <w:widowControl w:val="0"/>
        <w:tabs>
          <w:tab w:val="left" w:pos="142"/>
        </w:tabs>
        <w:suppressAutoHyphens/>
        <w:spacing w:after="0" w:line="240" w:lineRule="auto"/>
        <w:jc w:val="both"/>
        <w:rPr>
          <w:rFonts w:ascii="Times New Roman" w:eastAsia="Arial Unicode MS" w:hAnsi="Times New Roman" w:cs="Times New Roman"/>
          <w:color w:val="000000"/>
          <w:kern w:val="22"/>
          <w:lang w:eastAsia="ar-SA"/>
        </w:rPr>
      </w:pPr>
      <w:r w:rsidRPr="00C70B75">
        <w:rPr>
          <w:rFonts w:ascii="Times New Roman" w:eastAsia="Arial Unicode MS" w:hAnsi="Times New Roman" w:cs="Times New Roman"/>
          <w:color w:val="000000"/>
          <w:kern w:val="22"/>
          <w:lang w:eastAsia="ar-SA"/>
        </w:rPr>
        <w:t xml:space="preserve">Республика Марий Эл, </w:t>
      </w:r>
      <w:proofErr w:type="spellStart"/>
      <w:r w:rsidRPr="00C70B75">
        <w:rPr>
          <w:rFonts w:ascii="Times New Roman" w:eastAsia="Arial Unicode MS" w:hAnsi="Times New Roman" w:cs="Times New Roman"/>
          <w:color w:val="000000"/>
          <w:kern w:val="22"/>
          <w:lang w:eastAsia="ar-SA"/>
        </w:rPr>
        <w:t>г</w:t>
      </w:r>
      <w:proofErr w:type="gramStart"/>
      <w:r w:rsidRPr="00C70B75">
        <w:rPr>
          <w:rFonts w:ascii="Times New Roman" w:eastAsia="Arial Unicode MS" w:hAnsi="Times New Roman" w:cs="Times New Roman"/>
          <w:color w:val="000000"/>
          <w:kern w:val="22"/>
          <w:lang w:eastAsia="ar-SA"/>
        </w:rPr>
        <w:t>.Й</w:t>
      </w:r>
      <w:proofErr w:type="gramEnd"/>
      <w:r w:rsidRPr="00C70B75">
        <w:rPr>
          <w:rFonts w:ascii="Times New Roman" w:eastAsia="Arial Unicode MS" w:hAnsi="Times New Roman" w:cs="Times New Roman"/>
          <w:color w:val="000000"/>
          <w:kern w:val="22"/>
          <w:lang w:eastAsia="ar-SA"/>
        </w:rPr>
        <w:t>ошкар</w:t>
      </w:r>
      <w:proofErr w:type="spellEnd"/>
      <w:r w:rsidRPr="00C70B75">
        <w:rPr>
          <w:rFonts w:ascii="Times New Roman" w:eastAsia="Arial Unicode MS" w:hAnsi="Times New Roman" w:cs="Times New Roman"/>
          <w:color w:val="000000"/>
          <w:kern w:val="22"/>
          <w:lang w:eastAsia="ar-SA"/>
        </w:rPr>
        <w:t xml:space="preserve">-Ола, ул. Вознесенская, д.30,пом. </w:t>
      </w:r>
      <w:r w:rsidRPr="00C70B75">
        <w:rPr>
          <w:rFonts w:ascii="Times New Roman" w:eastAsia="Arial Unicode MS" w:hAnsi="Times New Roman" w:cs="Times New Roman"/>
          <w:color w:val="000000"/>
          <w:kern w:val="22"/>
          <w:lang w:val="en-US" w:eastAsia="ar-SA"/>
        </w:rPr>
        <w:t>II</w:t>
      </w:r>
    </w:p>
    <w:p w:rsidR="00C70B75" w:rsidRPr="00C70B75" w:rsidRDefault="00C70B75" w:rsidP="00C70B75">
      <w:pPr>
        <w:widowControl w:val="0"/>
        <w:tabs>
          <w:tab w:val="left" w:pos="142"/>
        </w:tabs>
        <w:suppressAutoHyphens/>
        <w:spacing w:after="0" w:line="240" w:lineRule="auto"/>
        <w:jc w:val="both"/>
        <w:rPr>
          <w:rFonts w:ascii="Times New Roman" w:eastAsia="Arial Unicode MS" w:hAnsi="Times New Roman" w:cs="Times New Roman"/>
          <w:color w:val="000000"/>
          <w:kern w:val="1"/>
          <w:lang w:eastAsia="ar-SA"/>
        </w:rPr>
      </w:pPr>
      <w:r w:rsidRPr="00C70B75">
        <w:rPr>
          <w:rFonts w:ascii="Times New Roman" w:eastAsia="Arial Unicode MS" w:hAnsi="Times New Roman" w:cs="Times New Roman"/>
          <w:color w:val="000000"/>
          <w:kern w:val="22"/>
          <w:lang w:eastAsia="ar-SA"/>
        </w:rPr>
        <w:t xml:space="preserve">Р/с40702810937000004897  </w:t>
      </w:r>
      <w:r w:rsidRPr="00C70B75">
        <w:rPr>
          <w:rFonts w:ascii="Times New Roman" w:eastAsia="Arial Unicode MS" w:hAnsi="Times New Roman" w:cs="Times New Roman"/>
          <w:color w:val="000000"/>
          <w:lang w:eastAsia="ar-SA"/>
        </w:rPr>
        <w:t xml:space="preserve">в  Отделении Марий Эл </w:t>
      </w:r>
      <w:r w:rsidRPr="00C70B75">
        <w:rPr>
          <w:rFonts w:ascii="Times New Roman" w:eastAsia="Arial Unicode MS" w:hAnsi="Times New Roman" w:cs="Times New Roman"/>
          <w:color w:val="000000"/>
          <w:kern w:val="1"/>
          <w:lang w:eastAsia="ar-SA"/>
        </w:rPr>
        <w:t xml:space="preserve">№ 8614  ПАО Сбербанк  </w:t>
      </w:r>
      <w:proofErr w:type="spellStart"/>
      <w:r w:rsidRPr="00C70B75">
        <w:rPr>
          <w:rFonts w:ascii="Times New Roman" w:eastAsia="Arial Unicode MS" w:hAnsi="Times New Roman" w:cs="Times New Roman"/>
          <w:color w:val="000000"/>
          <w:kern w:val="1"/>
          <w:lang w:eastAsia="ar-SA"/>
        </w:rPr>
        <w:t>гор</w:t>
      </w:r>
      <w:proofErr w:type="gramStart"/>
      <w:r w:rsidRPr="00C70B75">
        <w:rPr>
          <w:rFonts w:ascii="Times New Roman" w:eastAsia="Arial Unicode MS" w:hAnsi="Times New Roman" w:cs="Times New Roman"/>
          <w:color w:val="000000"/>
          <w:kern w:val="1"/>
          <w:lang w:eastAsia="ar-SA"/>
        </w:rPr>
        <w:t>.Й</w:t>
      </w:r>
      <w:proofErr w:type="gramEnd"/>
      <w:r w:rsidRPr="00C70B75">
        <w:rPr>
          <w:rFonts w:ascii="Times New Roman" w:eastAsia="Arial Unicode MS" w:hAnsi="Times New Roman" w:cs="Times New Roman"/>
          <w:color w:val="000000"/>
          <w:kern w:val="1"/>
          <w:lang w:eastAsia="ar-SA"/>
        </w:rPr>
        <w:t>ошкар</w:t>
      </w:r>
      <w:proofErr w:type="spellEnd"/>
      <w:r w:rsidRPr="00C70B75">
        <w:rPr>
          <w:rFonts w:ascii="Times New Roman" w:eastAsia="Arial Unicode MS" w:hAnsi="Times New Roman" w:cs="Times New Roman"/>
          <w:color w:val="000000"/>
          <w:kern w:val="1"/>
          <w:lang w:eastAsia="ar-SA"/>
        </w:rPr>
        <w:t xml:space="preserve">-Ола </w:t>
      </w:r>
    </w:p>
    <w:p w:rsidR="00C70B75" w:rsidRPr="00C70B75" w:rsidRDefault="00C70B75" w:rsidP="00C70B75">
      <w:pPr>
        <w:widowControl w:val="0"/>
        <w:tabs>
          <w:tab w:val="left" w:pos="142"/>
        </w:tabs>
        <w:suppressAutoHyphens/>
        <w:spacing w:after="0" w:line="240" w:lineRule="auto"/>
        <w:jc w:val="both"/>
        <w:rPr>
          <w:rFonts w:ascii="Times New Roman" w:eastAsia="Arial Unicode MS" w:hAnsi="Times New Roman" w:cs="Times New Roman"/>
          <w:color w:val="000000"/>
          <w:kern w:val="1"/>
          <w:lang w:eastAsia="ar-SA"/>
        </w:rPr>
      </w:pPr>
      <w:r w:rsidRPr="00C70B75">
        <w:rPr>
          <w:rFonts w:ascii="Times New Roman" w:eastAsia="Arial Unicode MS" w:hAnsi="Times New Roman" w:cs="Times New Roman"/>
          <w:color w:val="000000"/>
          <w:kern w:val="1"/>
          <w:lang w:eastAsia="ar-SA"/>
        </w:rPr>
        <w:t xml:space="preserve">к/с 30101810300000000630,  БИК  048860630 </w:t>
      </w:r>
    </w:p>
    <w:p w:rsidR="00C70B75" w:rsidRPr="00C70B75" w:rsidRDefault="00C70B75" w:rsidP="00C70B75">
      <w:pPr>
        <w:widowControl w:val="0"/>
        <w:tabs>
          <w:tab w:val="left" w:pos="142"/>
        </w:tabs>
        <w:suppressAutoHyphens/>
        <w:spacing w:after="0" w:line="240" w:lineRule="auto"/>
        <w:jc w:val="both"/>
        <w:rPr>
          <w:rFonts w:ascii="Times New Roman" w:eastAsia="Arial Unicode MS" w:hAnsi="Times New Roman" w:cs="Times New Roman"/>
          <w:bCs/>
          <w:color w:val="000000"/>
          <w:kern w:val="1"/>
          <w:lang w:eastAsia="ar-SA"/>
        </w:rPr>
      </w:pPr>
      <w:r w:rsidRPr="00C70B75">
        <w:rPr>
          <w:rFonts w:ascii="Times New Roman" w:eastAsia="Arial Unicode MS" w:hAnsi="Times New Roman" w:cs="Times New Roman"/>
          <w:bCs/>
          <w:color w:val="000000"/>
          <w:kern w:val="1"/>
          <w:lang w:eastAsia="ar-SA"/>
        </w:rPr>
        <w:t xml:space="preserve">Адрес эл/почты: </w:t>
      </w:r>
      <w:r w:rsidR="0007151E" w:rsidRPr="0007151E">
        <w:rPr>
          <w:rFonts w:ascii="Times New Roman" w:eastAsia="Arial Unicode MS" w:hAnsi="Times New Roman" w:cs="Calibri"/>
          <w:color w:val="000000"/>
          <w:kern w:val="1"/>
          <w:lang w:eastAsia="ar-SA"/>
        </w:rPr>
        <w:t>prodaga_kont@mail.ru</w:t>
      </w:r>
      <w:r w:rsidRPr="00C70B75">
        <w:rPr>
          <w:rFonts w:ascii="Times New Roman" w:eastAsia="Arial Unicode MS" w:hAnsi="Times New Roman" w:cs="Times New Roman"/>
          <w:bCs/>
          <w:color w:val="000000"/>
          <w:kern w:val="1"/>
          <w:lang w:eastAsia="ar-SA"/>
        </w:rPr>
        <w:t>,  тел. 38-15-15</w:t>
      </w:r>
      <w:r w:rsidR="0007151E" w:rsidRPr="0007151E">
        <w:rPr>
          <w:rFonts w:ascii="Times New Roman" w:eastAsia="Arial Unicode MS" w:hAnsi="Times New Roman" w:cs="Times New Roman"/>
          <w:bCs/>
          <w:color w:val="000000"/>
          <w:kern w:val="1"/>
          <w:lang w:eastAsia="ar-SA"/>
        </w:rPr>
        <w:t>, 54-55-22</w:t>
      </w:r>
    </w:p>
    <w:p w:rsidR="00C70B75" w:rsidRPr="00C70B75" w:rsidRDefault="00C70B75" w:rsidP="00C70B75">
      <w:pPr>
        <w:widowControl w:val="0"/>
        <w:tabs>
          <w:tab w:val="left" w:pos="142"/>
        </w:tabs>
        <w:suppressAutoHyphens/>
        <w:spacing w:after="0" w:line="240" w:lineRule="auto"/>
        <w:jc w:val="both"/>
        <w:rPr>
          <w:rFonts w:ascii="Times New Roman" w:eastAsia="Arial Unicode MS" w:hAnsi="Times New Roman" w:cs="Times New Roman"/>
          <w:bCs/>
          <w:color w:val="000000"/>
          <w:kern w:val="1"/>
          <w:lang w:eastAsia="ar-SA"/>
        </w:rPr>
      </w:pPr>
    </w:p>
    <w:p w:rsidR="00C70B75" w:rsidRPr="00C70B75" w:rsidRDefault="00C70B75" w:rsidP="0007151E">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bCs/>
          <w:color w:val="00000A"/>
          <w:kern w:val="1"/>
          <w:position w:val="14"/>
          <w:lang w:eastAsia="ar-SA"/>
        </w:rPr>
      </w:pPr>
      <w:r w:rsidRPr="00C70B75">
        <w:rPr>
          <w:rFonts w:ascii="Times New Roman" w:eastAsia="Times New Roman" w:hAnsi="Times New Roman" w:cs="Times New Roman"/>
          <w:bCs/>
          <w:color w:val="00000A"/>
          <w:kern w:val="1"/>
          <w:position w:val="14"/>
          <w:lang w:eastAsia="ar-SA"/>
        </w:rPr>
        <w:t xml:space="preserve">Генеральный    директор  </w:t>
      </w:r>
      <w:r w:rsidR="0007151E">
        <w:rPr>
          <w:rFonts w:ascii="Times New Roman" w:eastAsia="Times New Roman" w:hAnsi="Times New Roman" w:cs="Times New Roman"/>
          <w:bCs/>
          <w:color w:val="00000A"/>
          <w:kern w:val="1"/>
          <w:position w:val="14"/>
          <w:lang w:eastAsia="ar-SA"/>
        </w:rPr>
        <w:t xml:space="preserve">                                                                       ______</w:t>
      </w:r>
      <w:r w:rsidRPr="00C70B75">
        <w:rPr>
          <w:rFonts w:ascii="Times New Roman" w:eastAsia="Times New Roman" w:hAnsi="Times New Roman" w:cs="Times New Roman"/>
          <w:bCs/>
          <w:color w:val="00000A"/>
          <w:kern w:val="1"/>
          <w:position w:val="14"/>
          <w:lang w:eastAsia="ar-SA"/>
        </w:rPr>
        <w:t xml:space="preserve">_____________  </w:t>
      </w:r>
      <w:proofErr w:type="spellStart"/>
      <w:r w:rsidRPr="00C70B75">
        <w:rPr>
          <w:rFonts w:ascii="Times New Roman" w:eastAsia="Times New Roman" w:hAnsi="Times New Roman" w:cs="Times New Roman"/>
          <w:bCs/>
          <w:color w:val="00000A"/>
          <w:kern w:val="1"/>
          <w:position w:val="14"/>
          <w:lang w:eastAsia="ar-SA"/>
        </w:rPr>
        <w:t>В.В.Заричный</w:t>
      </w:r>
      <w:proofErr w:type="spellEnd"/>
      <w:r w:rsidRPr="00C70B75">
        <w:rPr>
          <w:rFonts w:ascii="Times New Roman" w:eastAsia="Times New Roman" w:hAnsi="Times New Roman" w:cs="Times New Roman"/>
          <w:bCs/>
          <w:color w:val="00000A"/>
          <w:kern w:val="1"/>
          <w:position w:val="14"/>
          <w:lang w:eastAsia="ar-SA"/>
        </w:rPr>
        <w:t xml:space="preserve"> </w:t>
      </w:r>
    </w:p>
    <w:p w:rsidR="00C70B75" w:rsidRPr="00C70B75" w:rsidRDefault="00C70B75" w:rsidP="00C70B75">
      <w:pPr>
        <w:widowControl w:val="0"/>
        <w:suppressAutoHyphens/>
        <w:spacing w:after="0" w:line="240" w:lineRule="auto"/>
        <w:jc w:val="both"/>
        <w:rPr>
          <w:rFonts w:ascii="Times New Roman" w:eastAsia="Times New Roman" w:hAnsi="Times New Roman" w:cs="Times New Roman"/>
          <w:b/>
          <w:kern w:val="1"/>
          <w:u w:val="single"/>
          <w:lang w:eastAsia="ar-SA"/>
        </w:rPr>
      </w:pPr>
    </w:p>
    <w:p w:rsidR="00C70B75" w:rsidRDefault="00C70B75" w:rsidP="0007151E">
      <w:pPr>
        <w:widowControl w:val="0"/>
        <w:suppressAutoHyphens/>
        <w:spacing w:after="0" w:line="240" w:lineRule="auto"/>
        <w:rPr>
          <w:rFonts w:ascii="Times New Roman" w:eastAsia="Arial Unicode MS" w:hAnsi="Times New Roman" w:cs="Calibri"/>
          <w:b/>
          <w:color w:val="000000"/>
          <w:kern w:val="1"/>
          <w:lang w:eastAsia="ar-SA"/>
        </w:rPr>
      </w:pPr>
      <w:r w:rsidRPr="00C70B75">
        <w:rPr>
          <w:rFonts w:ascii="Times New Roman" w:eastAsia="Times New Roman" w:hAnsi="Times New Roman" w:cs="Times New Roman"/>
          <w:b/>
          <w:kern w:val="1"/>
          <w:lang w:eastAsia="ar-SA"/>
        </w:rPr>
        <w:t>«Участник долевого строительства»:</w:t>
      </w:r>
      <w:r w:rsidRPr="00C70B75">
        <w:rPr>
          <w:rFonts w:ascii="Times New Roman" w:eastAsia="Arial Unicode MS" w:hAnsi="Times New Roman" w:cs="Calibri"/>
          <w:color w:val="000000"/>
          <w:kern w:val="1"/>
          <w:lang w:eastAsia="ar-SA"/>
        </w:rPr>
        <w:t xml:space="preserve"> </w:t>
      </w:r>
      <w:r w:rsidR="0007151E" w:rsidRPr="0007151E">
        <w:rPr>
          <w:rFonts w:ascii="Times New Roman" w:eastAsia="Arial Unicode MS" w:hAnsi="Times New Roman" w:cs="Calibri"/>
          <w:b/>
          <w:color w:val="000000"/>
          <w:kern w:val="1"/>
          <w:lang w:eastAsia="ar-SA"/>
        </w:rPr>
        <w:t xml:space="preserve"> </w:t>
      </w:r>
      <w:r w:rsidR="00AE136F">
        <w:rPr>
          <w:rFonts w:ascii="Times New Roman" w:eastAsia="Arial Unicode MS" w:hAnsi="Times New Roman" w:cs="Calibri"/>
          <w:b/>
          <w:color w:val="000000"/>
          <w:kern w:val="1"/>
          <w:lang w:eastAsia="ar-SA"/>
        </w:rPr>
        <w:t>______________________________</w:t>
      </w:r>
    </w:p>
    <w:p w:rsidR="000A5C68" w:rsidRDefault="000A5C68">
      <w:pPr>
        <w:rPr>
          <w:rFonts w:ascii="Times New Roman" w:eastAsia="Arial Unicode MS" w:hAnsi="Times New Roman" w:cs="Calibri"/>
          <w:b/>
          <w:color w:val="000000"/>
          <w:kern w:val="1"/>
          <w:lang w:eastAsia="ar-SA"/>
        </w:rPr>
      </w:pPr>
      <w:r>
        <w:rPr>
          <w:rFonts w:ascii="Times New Roman" w:eastAsia="Arial Unicode MS" w:hAnsi="Times New Roman" w:cs="Calibri"/>
          <w:b/>
          <w:color w:val="000000"/>
          <w:kern w:val="1"/>
          <w:lang w:eastAsia="ar-SA"/>
        </w:rPr>
        <w:br w:type="page"/>
      </w:r>
    </w:p>
    <w:p w:rsidR="000A5C68" w:rsidRPr="000A5C68" w:rsidRDefault="000A5C68" w:rsidP="000A5C68">
      <w:pPr>
        <w:suppressAutoHyphens/>
        <w:spacing w:after="0" w:line="240" w:lineRule="auto"/>
        <w:jc w:val="right"/>
        <w:rPr>
          <w:rFonts w:ascii="Times New Roman" w:eastAsia="Times New Roman" w:hAnsi="Times New Roman" w:cs="Times New Roman"/>
          <w:b/>
          <w:color w:val="00000A"/>
          <w:kern w:val="20"/>
          <w:sz w:val="20"/>
          <w:szCs w:val="20"/>
          <w:lang w:eastAsia="ar-SA"/>
        </w:rPr>
      </w:pPr>
      <w:r w:rsidRPr="000A5C68">
        <w:rPr>
          <w:rFonts w:ascii="Times New Roman" w:eastAsia="Times New Roman" w:hAnsi="Times New Roman" w:cs="Times New Roman"/>
          <w:b/>
          <w:color w:val="00000A"/>
          <w:kern w:val="20"/>
          <w:sz w:val="20"/>
          <w:szCs w:val="20"/>
          <w:lang w:eastAsia="ar-SA"/>
        </w:rPr>
        <w:lastRenderedPageBreak/>
        <w:t>Приложение № 1</w:t>
      </w:r>
    </w:p>
    <w:p w:rsidR="000A5C68" w:rsidRPr="000A5C68" w:rsidRDefault="000A5C68" w:rsidP="000A5C68">
      <w:pPr>
        <w:suppressAutoHyphens/>
        <w:spacing w:after="0" w:line="240" w:lineRule="auto"/>
        <w:jc w:val="right"/>
        <w:rPr>
          <w:rFonts w:ascii="Times New Roman" w:eastAsia="Times New Roman" w:hAnsi="Times New Roman" w:cs="Times New Roman"/>
          <w:color w:val="00000A"/>
          <w:kern w:val="20"/>
          <w:sz w:val="20"/>
          <w:szCs w:val="20"/>
          <w:lang w:eastAsia="ar-SA"/>
        </w:rPr>
      </w:pPr>
      <w:r w:rsidRPr="000A5C68">
        <w:rPr>
          <w:rFonts w:ascii="Times New Roman" w:eastAsia="Times New Roman" w:hAnsi="Times New Roman" w:cs="Times New Roman"/>
          <w:color w:val="00000A"/>
          <w:kern w:val="20"/>
          <w:sz w:val="20"/>
          <w:szCs w:val="20"/>
          <w:lang w:eastAsia="ar-SA"/>
        </w:rPr>
        <w:t xml:space="preserve">к договору № </w:t>
      </w:r>
      <w:proofErr w:type="gramStart"/>
      <w:r w:rsidRPr="000A5C68">
        <w:rPr>
          <w:rFonts w:ascii="Times New Roman" w:eastAsia="Times New Roman" w:hAnsi="Times New Roman" w:cs="Times New Roman"/>
          <w:color w:val="00000A"/>
          <w:kern w:val="20"/>
          <w:sz w:val="20"/>
          <w:szCs w:val="20"/>
          <w:lang w:eastAsia="ar-SA"/>
        </w:rPr>
        <w:t>_-</w:t>
      </w:r>
      <w:proofErr w:type="gramEnd"/>
      <w:r w:rsidRPr="000A5C68">
        <w:rPr>
          <w:rFonts w:ascii="Times New Roman" w:eastAsia="Times New Roman" w:hAnsi="Times New Roman" w:cs="Times New Roman"/>
          <w:color w:val="00000A"/>
          <w:kern w:val="20"/>
          <w:sz w:val="20"/>
          <w:szCs w:val="20"/>
          <w:lang w:eastAsia="ar-SA"/>
        </w:rPr>
        <w:t xml:space="preserve">Ф44  от «__» ________ 2021 года </w:t>
      </w:r>
    </w:p>
    <w:p w:rsidR="000A5C68" w:rsidRPr="000A5C68" w:rsidRDefault="000A5C68" w:rsidP="000A5C68">
      <w:pPr>
        <w:suppressAutoHyphens/>
        <w:spacing w:after="0" w:line="240" w:lineRule="auto"/>
        <w:jc w:val="right"/>
        <w:rPr>
          <w:rFonts w:ascii="Times New Roman" w:eastAsia="Times New Roman" w:hAnsi="Times New Roman" w:cs="Times New Roman"/>
          <w:color w:val="00000A"/>
          <w:kern w:val="1"/>
          <w:position w:val="14"/>
          <w:sz w:val="20"/>
          <w:szCs w:val="20"/>
          <w:lang w:eastAsia="ar-SA"/>
        </w:rPr>
      </w:pPr>
      <w:r w:rsidRPr="000A5C68">
        <w:rPr>
          <w:rFonts w:ascii="Times New Roman" w:eastAsia="Times New Roman" w:hAnsi="Times New Roman" w:cs="Times New Roman"/>
          <w:color w:val="00000A"/>
          <w:kern w:val="20"/>
          <w:sz w:val="20"/>
          <w:szCs w:val="20"/>
          <w:lang w:eastAsia="ar-SA"/>
        </w:rPr>
        <w:t>участия в долевом строительстве многоквартирного дома</w:t>
      </w:r>
    </w:p>
    <w:p w:rsidR="000A5C68" w:rsidRPr="000A5C68" w:rsidRDefault="000A5C68" w:rsidP="000A5C68">
      <w:pPr>
        <w:suppressAutoHyphens/>
        <w:spacing w:after="0" w:line="240" w:lineRule="auto"/>
        <w:jc w:val="center"/>
        <w:rPr>
          <w:rFonts w:ascii="Times New Roman" w:eastAsia="Times New Roman" w:hAnsi="Times New Roman" w:cs="Times New Roman"/>
          <w:b/>
          <w:color w:val="00000A"/>
          <w:kern w:val="20"/>
          <w:sz w:val="20"/>
          <w:szCs w:val="20"/>
          <w:lang w:eastAsia="ar-SA"/>
        </w:rPr>
      </w:pPr>
    </w:p>
    <w:p w:rsidR="000A5C68" w:rsidRPr="000A5C68" w:rsidRDefault="000A5C68" w:rsidP="000A5C68">
      <w:pPr>
        <w:suppressAutoHyphens/>
        <w:spacing w:after="0" w:line="240" w:lineRule="auto"/>
        <w:jc w:val="center"/>
        <w:rPr>
          <w:rFonts w:ascii="Times New Roman" w:eastAsia="Times New Roman" w:hAnsi="Times New Roman" w:cs="Times New Roman"/>
          <w:b/>
          <w:color w:val="00000A"/>
          <w:kern w:val="20"/>
          <w:sz w:val="20"/>
          <w:szCs w:val="20"/>
          <w:lang w:eastAsia="ar-SA"/>
        </w:rPr>
      </w:pPr>
      <w:r w:rsidRPr="000A5C68">
        <w:rPr>
          <w:rFonts w:ascii="Times New Roman" w:eastAsia="Times New Roman" w:hAnsi="Times New Roman" w:cs="Times New Roman"/>
          <w:b/>
          <w:color w:val="00000A"/>
          <w:kern w:val="20"/>
          <w:sz w:val="20"/>
          <w:szCs w:val="20"/>
          <w:lang w:eastAsia="ar-SA"/>
        </w:rPr>
        <w:t>План</w:t>
      </w:r>
    </w:p>
    <w:p w:rsidR="000A5C68" w:rsidRPr="000A5C68" w:rsidRDefault="000A5C68" w:rsidP="000A5C68">
      <w:pPr>
        <w:suppressAutoHyphens/>
        <w:spacing w:after="0" w:line="240" w:lineRule="auto"/>
        <w:jc w:val="center"/>
        <w:rPr>
          <w:rFonts w:ascii="Times New Roman" w:eastAsia="Times New Roman" w:hAnsi="Times New Roman" w:cs="Times New Roman"/>
          <w:b/>
          <w:color w:val="00000A"/>
          <w:kern w:val="20"/>
          <w:sz w:val="20"/>
          <w:szCs w:val="20"/>
          <w:lang w:eastAsia="ar-SA"/>
        </w:rPr>
      </w:pPr>
      <w:r w:rsidRPr="000A5C68">
        <w:rPr>
          <w:rFonts w:ascii="Times New Roman" w:eastAsia="Times New Roman" w:hAnsi="Times New Roman" w:cs="Times New Roman"/>
          <w:b/>
          <w:color w:val="00000A"/>
          <w:kern w:val="20"/>
          <w:sz w:val="20"/>
          <w:szCs w:val="20"/>
          <w:lang w:eastAsia="ar-SA"/>
        </w:rPr>
        <w:t>размещения квартиры (объекта долевого строительства), расположенной в Многоквартирном жилом доме поз. 44 в квартале, ограниченном улицами Фестивальная, Анникова и Западная в г. Йошкар-Оле</w:t>
      </w:r>
    </w:p>
    <w:p w:rsidR="000A5C68" w:rsidRPr="000A5C68" w:rsidRDefault="000A5C68" w:rsidP="000A5C68">
      <w:pPr>
        <w:suppressAutoHyphens/>
        <w:spacing w:after="0" w:line="240" w:lineRule="auto"/>
        <w:rPr>
          <w:rFonts w:ascii="Times New Roman" w:eastAsia="Times New Roman" w:hAnsi="Times New Roman" w:cs="Times New Roman"/>
          <w:color w:val="00000A"/>
          <w:kern w:val="1"/>
          <w:position w:val="14"/>
          <w:sz w:val="18"/>
          <w:szCs w:val="18"/>
          <w:u w:val="single"/>
          <w:lang w:eastAsia="ar-SA"/>
        </w:rPr>
      </w:pPr>
    </w:p>
    <w:p w:rsidR="000A5C68" w:rsidRPr="000A5C68" w:rsidRDefault="000A5C68" w:rsidP="000A5C68">
      <w:pPr>
        <w:suppressAutoHyphens/>
        <w:spacing w:after="0" w:line="240" w:lineRule="auto"/>
        <w:jc w:val="both"/>
        <w:rPr>
          <w:rFonts w:ascii="Times New Roman" w:eastAsia="Times New Roman" w:hAnsi="Times New Roman" w:cs="Times New Roman"/>
          <w:color w:val="00000A"/>
          <w:kern w:val="1"/>
          <w:position w:val="14"/>
          <w:sz w:val="18"/>
          <w:szCs w:val="18"/>
          <w:lang w:eastAsia="ar-SA"/>
        </w:rPr>
      </w:pPr>
      <w:proofErr w:type="gramStart"/>
      <w:r w:rsidRPr="000A5C68">
        <w:rPr>
          <w:rFonts w:ascii="Times New Roman" w:eastAsia="Times New Roman" w:hAnsi="Times New Roman" w:cs="Times New Roman"/>
          <w:color w:val="00000A"/>
          <w:kern w:val="1"/>
          <w:position w:val="14"/>
          <w:sz w:val="18"/>
          <w:szCs w:val="18"/>
          <w:u w:val="single"/>
          <w:lang w:eastAsia="ar-SA"/>
        </w:rPr>
        <w:t>Основные характеристики многоквартирного жилого дома</w:t>
      </w:r>
      <w:r w:rsidRPr="000A5C68">
        <w:rPr>
          <w:rFonts w:ascii="Times New Roman" w:eastAsia="Times New Roman" w:hAnsi="Times New Roman" w:cs="Times New Roman"/>
          <w:color w:val="00000A"/>
          <w:kern w:val="1"/>
          <w:position w:val="14"/>
          <w:sz w:val="18"/>
          <w:szCs w:val="18"/>
          <w:lang w:eastAsia="ar-SA"/>
        </w:rPr>
        <w:t xml:space="preserve">: вид – многоквартирный, многоэтажный дом; назначение – жилой; количество жилых этажей – 9; общая площадь дома (проектная) – 6442,59 </w:t>
      </w:r>
      <w:proofErr w:type="spellStart"/>
      <w:r w:rsidRPr="000A5C68">
        <w:rPr>
          <w:rFonts w:ascii="Times New Roman" w:eastAsia="Times New Roman" w:hAnsi="Times New Roman" w:cs="Times New Roman"/>
          <w:color w:val="00000A"/>
          <w:kern w:val="1"/>
          <w:position w:val="14"/>
          <w:sz w:val="18"/>
          <w:szCs w:val="18"/>
          <w:lang w:eastAsia="ar-SA"/>
        </w:rPr>
        <w:t>кв.м</w:t>
      </w:r>
      <w:proofErr w:type="spellEnd"/>
      <w:r w:rsidRPr="000A5C68">
        <w:rPr>
          <w:rFonts w:ascii="Times New Roman" w:eastAsia="Times New Roman" w:hAnsi="Times New Roman" w:cs="Times New Roman"/>
          <w:color w:val="00000A"/>
          <w:kern w:val="1"/>
          <w:position w:val="14"/>
          <w:sz w:val="18"/>
          <w:szCs w:val="18"/>
          <w:lang w:eastAsia="ar-SA"/>
        </w:rPr>
        <w:t xml:space="preserve">.; материал наружных стен – кирпич; материал поэтажных перекрытий – ж/бетонные конструкции; класс </w:t>
      </w:r>
      <w:proofErr w:type="spellStart"/>
      <w:r w:rsidRPr="000A5C68">
        <w:rPr>
          <w:rFonts w:ascii="Times New Roman" w:eastAsia="Times New Roman" w:hAnsi="Times New Roman" w:cs="Times New Roman"/>
          <w:color w:val="00000A"/>
          <w:kern w:val="1"/>
          <w:position w:val="14"/>
          <w:sz w:val="18"/>
          <w:szCs w:val="18"/>
          <w:lang w:eastAsia="ar-SA"/>
        </w:rPr>
        <w:t>энергоэффективности</w:t>
      </w:r>
      <w:proofErr w:type="spellEnd"/>
      <w:r w:rsidRPr="000A5C68">
        <w:rPr>
          <w:rFonts w:ascii="Times New Roman" w:eastAsia="Times New Roman" w:hAnsi="Times New Roman" w:cs="Times New Roman"/>
          <w:color w:val="00000A"/>
          <w:kern w:val="1"/>
          <w:position w:val="14"/>
          <w:sz w:val="18"/>
          <w:szCs w:val="18"/>
          <w:lang w:eastAsia="ar-SA"/>
        </w:rPr>
        <w:t xml:space="preserve"> – В+ (высокий), класс сейсмостойкости – соответствует.</w:t>
      </w:r>
      <w:proofErr w:type="gramEnd"/>
    </w:p>
    <w:p w:rsidR="000A5C68" w:rsidRPr="000A5C68" w:rsidRDefault="000A5C68" w:rsidP="000A5C68">
      <w:pPr>
        <w:suppressAutoHyphens/>
        <w:spacing w:after="0" w:line="360" w:lineRule="auto"/>
        <w:rPr>
          <w:rFonts w:ascii="Times New Roman" w:eastAsia="Times New Roman" w:hAnsi="Times New Roman" w:cs="Times New Roman"/>
          <w:color w:val="00000A"/>
          <w:kern w:val="1"/>
          <w:position w:val="14"/>
          <w:sz w:val="18"/>
          <w:szCs w:val="18"/>
          <w:lang w:eastAsia="ar-SA"/>
        </w:rPr>
      </w:pPr>
      <w:r w:rsidRPr="000A5C68">
        <w:rPr>
          <w:rFonts w:ascii="Times New Roman" w:eastAsia="Times New Roman" w:hAnsi="Times New Roman" w:cs="Times New Roman"/>
          <w:color w:val="00000A"/>
          <w:kern w:val="1"/>
          <w:position w:val="14"/>
          <w:sz w:val="18"/>
          <w:szCs w:val="18"/>
          <w:u w:val="single"/>
          <w:lang w:eastAsia="ar-SA"/>
        </w:rPr>
        <w:t xml:space="preserve">Основные характеристики </w:t>
      </w:r>
      <w:r>
        <w:rPr>
          <w:rFonts w:ascii="Times New Roman" w:eastAsia="Times New Roman" w:hAnsi="Times New Roman" w:cs="Times New Roman"/>
          <w:color w:val="00000A"/>
          <w:kern w:val="1"/>
          <w:position w:val="14"/>
          <w:sz w:val="18"/>
          <w:szCs w:val="18"/>
          <w:u w:val="single"/>
          <w:lang w:eastAsia="ar-SA"/>
        </w:rPr>
        <w:t xml:space="preserve"> объекта долевого строительства (</w:t>
      </w:r>
      <w:r w:rsidRPr="000A5C68">
        <w:rPr>
          <w:rFonts w:ascii="Times New Roman" w:eastAsia="Times New Roman" w:hAnsi="Times New Roman" w:cs="Times New Roman"/>
          <w:color w:val="00000A"/>
          <w:kern w:val="1"/>
          <w:position w:val="14"/>
          <w:sz w:val="18"/>
          <w:szCs w:val="18"/>
          <w:u w:val="single"/>
          <w:lang w:eastAsia="ar-SA"/>
        </w:rPr>
        <w:t>квартиры</w:t>
      </w:r>
      <w:r>
        <w:rPr>
          <w:rFonts w:ascii="Times New Roman" w:eastAsia="Times New Roman" w:hAnsi="Times New Roman" w:cs="Times New Roman"/>
          <w:color w:val="00000A"/>
          <w:kern w:val="1"/>
          <w:position w:val="14"/>
          <w:sz w:val="18"/>
          <w:szCs w:val="18"/>
          <w:u w:val="single"/>
          <w:lang w:eastAsia="ar-SA"/>
        </w:rPr>
        <w:t xml:space="preserve">) </w:t>
      </w:r>
      <w:r w:rsidRPr="000A5C68">
        <w:rPr>
          <w:rFonts w:ascii="Times New Roman" w:eastAsia="Times New Roman" w:hAnsi="Times New Roman" w:cs="Times New Roman"/>
          <w:color w:val="00000A"/>
          <w:kern w:val="1"/>
          <w:position w:val="14"/>
          <w:sz w:val="18"/>
          <w:szCs w:val="18"/>
          <w:u w:val="single"/>
          <w:lang w:eastAsia="ar-SA"/>
        </w:rPr>
        <w:t xml:space="preserve"> </w:t>
      </w:r>
      <w:r w:rsidRPr="000A5C68">
        <w:rPr>
          <w:rFonts w:ascii="Times New Roman" w:eastAsia="Times New Roman" w:hAnsi="Times New Roman" w:cs="Times New Roman"/>
          <w:b/>
          <w:color w:val="00000A"/>
          <w:kern w:val="1"/>
          <w:position w:val="14"/>
          <w:sz w:val="18"/>
          <w:szCs w:val="18"/>
          <w:u w:val="single"/>
          <w:lang w:eastAsia="ar-SA"/>
        </w:rPr>
        <w:t>№</w:t>
      </w:r>
      <w:r w:rsidRPr="000A5C68">
        <w:rPr>
          <w:rFonts w:ascii="Times New Roman" w:eastAsia="Times New Roman" w:hAnsi="Times New Roman" w:cs="Times New Roman"/>
          <w:b/>
          <w:color w:val="00000A"/>
          <w:kern w:val="1"/>
          <w:position w:val="14"/>
          <w:sz w:val="18"/>
          <w:szCs w:val="18"/>
          <w:lang w:eastAsia="ar-SA"/>
        </w:rPr>
        <w:t xml:space="preserve"> __ </w:t>
      </w:r>
      <w:r w:rsidRPr="000A5C68">
        <w:rPr>
          <w:rFonts w:ascii="Times New Roman" w:eastAsia="Times New Roman" w:hAnsi="Times New Roman" w:cs="Times New Roman"/>
          <w:color w:val="00000A"/>
          <w:kern w:val="1"/>
          <w:position w:val="14"/>
          <w:sz w:val="18"/>
          <w:szCs w:val="18"/>
          <w:lang w:eastAsia="ar-SA"/>
        </w:rPr>
        <w:t xml:space="preserve"> назначение – </w:t>
      </w:r>
      <w:r>
        <w:rPr>
          <w:rFonts w:ascii="Times New Roman" w:eastAsia="Times New Roman" w:hAnsi="Times New Roman" w:cs="Times New Roman"/>
          <w:color w:val="00000A"/>
          <w:kern w:val="1"/>
          <w:position w:val="14"/>
          <w:sz w:val="18"/>
          <w:szCs w:val="18"/>
          <w:lang w:eastAsia="ar-SA"/>
        </w:rPr>
        <w:t>______</w:t>
      </w:r>
      <w:r w:rsidRPr="000A5C68">
        <w:rPr>
          <w:rFonts w:ascii="Times New Roman" w:eastAsia="Times New Roman" w:hAnsi="Times New Roman" w:cs="Times New Roman"/>
          <w:color w:val="00000A"/>
          <w:kern w:val="1"/>
          <w:position w:val="14"/>
          <w:sz w:val="18"/>
          <w:szCs w:val="18"/>
          <w:lang w:eastAsia="ar-SA"/>
        </w:rPr>
        <w:t xml:space="preserve">;  этаж  _; </w:t>
      </w:r>
      <w:r>
        <w:rPr>
          <w:rFonts w:ascii="Times New Roman" w:eastAsia="Times New Roman" w:hAnsi="Times New Roman" w:cs="Times New Roman"/>
          <w:color w:val="00000A"/>
          <w:kern w:val="1"/>
          <w:position w:val="14"/>
          <w:sz w:val="18"/>
          <w:szCs w:val="18"/>
          <w:lang w:eastAsia="ar-SA"/>
        </w:rPr>
        <w:t xml:space="preserve"> </w:t>
      </w:r>
      <w:r w:rsidRPr="000A5C68">
        <w:rPr>
          <w:rFonts w:ascii="Times New Roman" w:eastAsia="Times New Roman" w:hAnsi="Times New Roman" w:cs="Times New Roman"/>
          <w:color w:val="00000A"/>
          <w:kern w:val="1"/>
          <w:position w:val="14"/>
          <w:sz w:val="18"/>
          <w:szCs w:val="18"/>
          <w:lang w:eastAsia="ar-SA"/>
        </w:rPr>
        <w:t xml:space="preserve">подъезд _; общая площадь (проектная) -  _ </w:t>
      </w:r>
      <w:proofErr w:type="spellStart"/>
      <w:r w:rsidRPr="000A5C68">
        <w:rPr>
          <w:rFonts w:ascii="Times New Roman" w:eastAsia="Times New Roman" w:hAnsi="Times New Roman" w:cs="Times New Roman"/>
          <w:color w:val="00000A"/>
          <w:kern w:val="1"/>
          <w:position w:val="14"/>
          <w:sz w:val="18"/>
          <w:szCs w:val="18"/>
          <w:lang w:eastAsia="ar-SA"/>
        </w:rPr>
        <w:t>кв.м</w:t>
      </w:r>
      <w:proofErr w:type="spellEnd"/>
      <w:r w:rsidRPr="000A5C68">
        <w:rPr>
          <w:rFonts w:ascii="Times New Roman" w:eastAsia="Times New Roman" w:hAnsi="Times New Roman" w:cs="Times New Roman"/>
          <w:color w:val="00000A"/>
          <w:kern w:val="1"/>
          <w:position w:val="14"/>
          <w:sz w:val="18"/>
          <w:szCs w:val="18"/>
          <w:lang w:eastAsia="ar-SA"/>
        </w:rPr>
        <w:t xml:space="preserve">.; лоджия (0,5) _ </w:t>
      </w:r>
      <w:proofErr w:type="spellStart"/>
      <w:r w:rsidRPr="000A5C68">
        <w:rPr>
          <w:rFonts w:ascii="Times New Roman" w:eastAsia="Times New Roman" w:hAnsi="Times New Roman" w:cs="Times New Roman"/>
          <w:color w:val="00000A"/>
          <w:kern w:val="1"/>
          <w:position w:val="14"/>
          <w:sz w:val="18"/>
          <w:szCs w:val="18"/>
          <w:lang w:eastAsia="ar-SA"/>
        </w:rPr>
        <w:t>кв.м</w:t>
      </w:r>
      <w:proofErr w:type="spellEnd"/>
      <w:r w:rsidRPr="000A5C68">
        <w:rPr>
          <w:rFonts w:ascii="Times New Roman" w:eastAsia="Times New Roman" w:hAnsi="Times New Roman" w:cs="Times New Roman"/>
          <w:color w:val="00000A"/>
          <w:kern w:val="1"/>
          <w:position w:val="14"/>
          <w:sz w:val="18"/>
          <w:szCs w:val="18"/>
          <w:lang w:eastAsia="ar-SA"/>
        </w:rPr>
        <w:t xml:space="preserve">., кухня -_ </w:t>
      </w:r>
      <w:proofErr w:type="spellStart"/>
      <w:r w:rsidRPr="000A5C68">
        <w:rPr>
          <w:rFonts w:ascii="Times New Roman" w:eastAsia="Times New Roman" w:hAnsi="Times New Roman" w:cs="Times New Roman"/>
          <w:color w:val="00000A"/>
          <w:kern w:val="1"/>
          <w:position w:val="14"/>
          <w:sz w:val="18"/>
          <w:szCs w:val="18"/>
          <w:lang w:eastAsia="ar-SA"/>
        </w:rPr>
        <w:t>кв.м</w:t>
      </w:r>
      <w:proofErr w:type="spellEnd"/>
      <w:r w:rsidRPr="000A5C68">
        <w:rPr>
          <w:rFonts w:ascii="Times New Roman" w:eastAsia="Times New Roman" w:hAnsi="Times New Roman" w:cs="Times New Roman"/>
          <w:color w:val="00000A"/>
          <w:kern w:val="1"/>
          <w:position w:val="14"/>
          <w:sz w:val="18"/>
          <w:szCs w:val="18"/>
          <w:lang w:eastAsia="ar-SA"/>
        </w:rPr>
        <w:t xml:space="preserve">., ванная -_ </w:t>
      </w:r>
      <w:proofErr w:type="spellStart"/>
      <w:r w:rsidRPr="000A5C68">
        <w:rPr>
          <w:rFonts w:ascii="Times New Roman" w:eastAsia="Times New Roman" w:hAnsi="Times New Roman" w:cs="Times New Roman"/>
          <w:color w:val="00000A"/>
          <w:kern w:val="1"/>
          <w:position w:val="14"/>
          <w:sz w:val="18"/>
          <w:szCs w:val="18"/>
          <w:lang w:eastAsia="ar-SA"/>
        </w:rPr>
        <w:t>кв.м</w:t>
      </w:r>
      <w:proofErr w:type="spellEnd"/>
      <w:r w:rsidRPr="000A5C68">
        <w:rPr>
          <w:rFonts w:ascii="Times New Roman" w:eastAsia="Times New Roman" w:hAnsi="Times New Roman" w:cs="Times New Roman"/>
          <w:color w:val="00000A"/>
          <w:kern w:val="1"/>
          <w:position w:val="14"/>
          <w:sz w:val="18"/>
          <w:szCs w:val="18"/>
          <w:lang w:eastAsia="ar-SA"/>
        </w:rPr>
        <w:t xml:space="preserve">., туалет -_ </w:t>
      </w:r>
      <w:proofErr w:type="spellStart"/>
      <w:r w:rsidRPr="000A5C68">
        <w:rPr>
          <w:rFonts w:ascii="Times New Roman" w:eastAsia="Times New Roman" w:hAnsi="Times New Roman" w:cs="Times New Roman"/>
          <w:color w:val="00000A"/>
          <w:kern w:val="1"/>
          <w:position w:val="14"/>
          <w:sz w:val="18"/>
          <w:szCs w:val="18"/>
          <w:lang w:eastAsia="ar-SA"/>
        </w:rPr>
        <w:t>кв.м</w:t>
      </w:r>
      <w:proofErr w:type="spellEnd"/>
      <w:r w:rsidRPr="000A5C68">
        <w:rPr>
          <w:rFonts w:ascii="Times New Roman" w:eastAsia="Times New Roman" w:hAnsi="Times New Roman" w:cs="Times New Roman"/>
          <w:color w:val="00000A"/>
          <w:kern w:val="1"/>
          <w:position w:val="14"/>
          <w:sz w:val="18"/>
          <w:szCs w:val="18"/>
          <w:lang w:eastAsia="ar-SA"/>
        </w:rPr>
        <w:t xml:space="preserve">., прихожая -_ </w:t>
      </w:r>
      <w:proofErr w:type="spellStart"/>
      <w:r w:rsidRPr="000A5C68">
        <w:rPr>
          <w:rFonts w:ascii="Times New Roman" w:eastAsia="Times New Roman" w:hAnsi="Times New Roman" w:cs="Times New Roman"/>
          <w:color w:val="00000A"/>
          <w:kern w:val="1"/>
          <w:position w:val="14"/>
          <w:sz w:val="18"/>
          <w:szCs w:val="18"/>
          <w:lang w:eastAsia="ar-SA"/>
        </w:rPr>
        <w:t>кв.м</w:t>
      </w:r>
      <w:proofErr w:type="spellEnd"/>
      <w:r w:rsidRPr="000A5C68">
        <w:rPr>
          <w:rFonts w:ascii="Times New Roman" w:eastAsia="Times New Roman" w:hAnsi="Times New Roman" w:cs="Times New Roman"/>
          <w:color w:val="00000A"/>
          <w:kern w:val="1"/>
          <w:position w:val="14"/>
          <w:sz w:val="18"/>
          <w:szCs w:val="18"/>
          <w:lang w:eastAsia="ar-SA"/>
        </w:rPr>
        <w:t>.;  гардеробная – _</w:t>
      </w:r>
      <w:proofErr w:type="spellStart"/>
      <w:r w:rsidRPr="000A5C68">
        <w:rPr>
          <w:rFonts w:ascii="Times New Roman" w:eastAsia="Times New Roman" w:hAnsi="Times New Roman" w:cs="Times New Roman"/>
          <w:color w:val="00000A"/>
          <w:kern w:val="1"/>
          <w:position w:val="14"/>
          <w:sz w:val="18"/>
          <w:szCs w:val="18"/>
          <w:lang w:eastAsia="ar-SA"/>
        </w:rPr>
        <w:t>кв</w:t>
      </w:r>
      <w:proofErr w:type="gramStart"/>
      <w:r w:rsidRPr="000A5C68">
        <w:rPr>
          <w:rFonts w:ascii="Times New Roman" w:eastAsia="Times New Roman" w:hAnsi="Times New Roman" w:cs="Times New Roman"/>
          <w:color w:val="00000A"/>
          <w:kern w:val="1"/>
          <w:position w:val="14"/>
          <w:sz w:val="18"/>
          <w:szCs w:val="18"/>
          <w:lang w:eastAsia="ar-SA"/>
        </w:rPr>
        <w:t>.м</w:t>
      </w:r>
      <w:proofErr w:type="spellEnd"/>
      <w:proofErr w:type="gramEnd"/>
      <w:r w:rsidRPr="000A5C68">
        <w:rPr>
          <w:rFonts w:ascii="Times New Roman" w:eastAsia="Times New Roman" w:hAnsi="Times New Roman" w:cs="Times New Roman"/>
          <w:color w:val="00000A"/>
          <w:kern w:val="1"/>
          <w:position w:val="14"/>
          <w:sz w:val="18"/>
          <w:szCs w:val="18"/>
          <w:lang w:eastAsia="ar-SA"/>
        </w:rPr>
        <w:t xml:space="preserve">,  количество комнат - _, в том числе:  1к -__ </w:t>
      </w:r>
      <w:proofErr w:type="spellStart"/>
      <w:r w:rsidRPr="000A5C68">
        <w:rPr>
          <w:rFonts w:ascii="Times New Roman" w:eastAsia="Times New Roman" w:hAnsi="Times New Roman" w:cs="Times New Roman"/>
          <w:color w:val="00000A"/>
          <w:kern w:val="1"/>
          <w:position w:val="14"/>
          <w:sz w:val="18"/>
          <w:szCs w:val="18"/>
          <w:lang w:eastAsia="ar-SA"/>
        </w:rPr>
        <w:t>кв.м</w:t>
      </w:r>
      <w:proofErr w:type="spellEnd"/>
      <w:r w:rsidRPr="000A5C68">
        <w:rPr>
          <w:rFonts w:ascii="Times New Roman" w:eastAsia="Times New Roman" w:hAnsi="Times New Roman" w:cs="Times New Roman"/>
          <w:color w:val="00000A"/>
          <w:kern w:val="1"/>
          <w:position w:val="14"/>
          <w:sz w:val="18"/>
          <w:szCs w:val="18"/>
          <w:lang w:eastAsia="ar-SA"/>
        </w:rPr>
        <w:t xml:space="preserve">.,    2к -_ </w:t>
      </w:r>
      <w:proofErr w:type="spellStart"/>
      <w:r w:rsidRPr="000A5C68">
        <w:rPr>
          <w:rFonts w:ascii="Times New Roman" w:eastAsia="Times New Roman" w:hAnsi="Times New Roman" w:cs="Times New Roman"/>
          <w:color w:val="00000A"/>
          <w:kern w:val="1"/>
          <w:position w:val="14"/>
          <w:sz w:val="18"/>
          <w:szCs w:val="18"/>
          <w:lang w:eastAsia="ar-SA"/>
        </w:rPr>
        <w:t>кв.м</w:t>
      </w:r>
      <w:proofErr w:type="spellEnd"/>
      <w:r w:rsidRPr="000A5C68">
        <w:rPr>
          <w:rFonts w:ascii="Times New Roman" w:eastAsia="Times New Roman" w:hAnsi="Times New Roman" w:cs="Times New Roman"/>
          <w:color w:val="00000A"/>
          <w:kern w:val="1"/>
          <w:position w:val="14"/>
          <w:sz w:val="18"/>
          <w:szCs w:val="18"/>
          <w:lang w:eastAsia="ar-SA"/>
        </w:rPr>
        <w:t xml:space="preserve">.,   3к -__ </w:t>
      </w:r>
      <w:proofErr w:type="spellStart"/>
      <w:r w:rsidRPr="000A5C68">
        <w:rPr>
          <w:rFonts w:ascii="Times New Roman" w:eastAsia="Times New Roman" w:hAnsi="Times New Roman" w:cs="Times New Roman"/>
          <w:color w:val="00000A"/>
          <w:kern w:val="1"/>
          <w:position w:val="14"/>
          <w:sz w:val="18"/>
          <w:szCs w:val="18"/>
          <w:lang w:eastAsia="ar-SA"/>
        </w:rPr>
        <w:t>кв.м</w:t>
      </w:r>
      <w:proofErr w:type="spellEnd"/>
      <w:r w:rsidRPr="000A5C68">
        <w:rPr>
          <w:rFonts w:ascii="Times New Roman" w:eastAsia="Times New Roman" w:hAnsi="Times New Roman" w:cs="Times New Roman"/>
          <w:color w:val="00000A"/>
          <w:kern w:val="1"/>
          <w:position w:val="14"/>
          <w:sz w:val="18"/>
          <w:szCs w:val="18"/>
          <w:lang w:eastAsia="ar-SA"/>
        </w:rPr>
        <w:t>.</w:t>
      </w:r>
    </w:p>
    <w:p w:rsidR="000A5C68" w:rsidRPr="000A5C68" w:rsidRDefault="000A5C68" w:rsidP="000A5C68">
      <w:pPr>
        <w:suppressAutoHyphens/>
        <w:spacing w:after="0" w:line="360" w:lineRule="auto"/>
        <w:rPr>
          <w:rFonts w:ascii="Times New Roman" w:eastAsia="Times New Roman" w:hAnsi="Times New Roman" w:cs="Times New Roman"/>
          <w:color w:val="00000A"/>
          <w:kern w:val="1"/>
          <w:position w:val="14"/>
          <w:sz w:val="18"/>
          <w:szCs w:val="18"/>
          <w:lang w:eastAsia="ar-SA"/>
        </w:rPr>
      </w:pPr>
      <w:r w:rsidRPr="000A5C68">
        <w:rPr>
          <w:rFonts w:ascii="Times New Roman" w:eastAsia="Times New Roman" w:hAnsi="Times New Roman" w:cs="Times New Roman"/>
          <w:noProof/>
          <w:color w:val="00000A"/>
          <w:kern w:val="1"/>
          <w:position w:val="14"/>
          <w:sz w:val="18"/>
          <w:szCs w:val="18"/>
          <w:lang w:eastAsia="ru-RU"/>
        </w:rPr>
        <w:drawing>
          <wp:inline distT="0" distB="0" distL="0" distR="0" wp14:anchorId="41F2A2D5" wp14:editId="145DAEA8">
            <wp:extent cx="5740842" cy="462434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8615" cy="4622549"/>
                    </a:xfrm>
                    <a:prstGeom prst="rect">
                      <a:avLst/>
                    </a:prstGeom>
                    <a:noFill/>
                    <a:ln>
                      <a:noFill/>
                    </a:ln>
                  </pic:spPr>
                </pic:pic>
              </a:graphicData>
            </a:graphic>
          </wp:inline>
        </w:drawing>
      </w:r>
    </w:p>
    <w:p w:rsidR="000A5C68" w:rsidRPr="000A5C68" w:rsidRDefault="000A5C68" w:rsidP="000A5C68">
      <w:pPr>
        <w:suppressAutoHyphens/>
        <w:spacing w:after="0" w:line="360" w:lineRule="auto"/>
        <w:rPr>
          <w:rFonts w:ascii="Times New Roman" w:eastAsia="Times New Roman" w:hAnsi="Times New Roman" w:cs="Times New Roman"/>
          <w:b/>
          <w:color w:val="00000A"/>
          <w:kern w:val="1"/>
          <w:position w:val="14"/>
          <w:sz w:val="18"/>
          <w:szCs w:val="18"/>
          <w:lang w:eastAsia="ar-SA"/>
        </w:rPr>
      </w:pPr>
    </w:p>
    <w:p w:rsidR="000A5C68" w:rsidRPr="000A5C68" w:rsidRDefault="000A5C68" w:rsidP="000A5C68">
      <w:pPr>
        <w:suppressAutoHyphens/>
        <w:spacing w:after="0" w:line="240" w:lineRule="auto"/>
        <w:rPr>
          <w:rFonts w:ascii="Times New Roman" w:eastAsia="Times New Roman" w:hAnsi="Times New Roman" w:cs="Times New Roman"/>
          <w:b/>
          <w:color w:val="00000A"/>
          <w:kern w:val="1"/>
          <w:position w:val="14"/>
          <w:sz w:val="18"/>
          <w:szCs w:val="18"/>
          <w:lang w:eastAsia="ar-SA"/>
        </w:rPr>
      </w:pPr>
      <w:r w:rsidRPr="000A5C68">
        <w:rPr>
          <w:rFonts w:ascii="Times New Roman" w:eastAsia="Times New Roman" w:hAnsi="Times New Roman" w:cs="Times New Roman"/>
          <w:b/>
          <w:color w:val="00000A"/>
          <w:kern w:val="1"/>
          <w:position w:val="14"/>
          <w:sz w:val="18"/>
          <w:szCs w:val="18"/>
          <w:lang w:eastAsia="ar-SA"/>
        </w:rPr>
        <w:t>Застройщик:                                                                                                                         Участник  долевого</w:t>
      </w:r>
      <w:r w:rsidRPr="00C41E97">
        <w:rPr>
          <w:rFonts w:ascii="Times New Roman" w:eastAsia="Times New Roman" w:hAnsi="Times New Roman" w:cs="Times New Roman"/>
          <w:b/>
          <w:color w:val="00000A"/>
          <w:kern w:val="1"/>
          <w:position w:val="14"/>
          <w:sz w:val="18"/>
          <w:szCs w:val="18"/>
          <w:lang w:eastAsia="ar-SA"/>
        </w:rPr>
        <w:t xml:space="preserve"> </w:t>
      </w:r>
      <w:r w:rsidRPr="000A5C68">
        <w:rPr>
          <w:rFonts w:ascii="Times New Roman" w:eastAsia="Times New Roman" w:hAnsi="Times New Roman" w:cs="Times New Roman"/>
          <w:b/>
          <w:color w:val="00000A"/>
          <w:kern w:val="1"/>
          <w:position w:val="14"/>
          <w:sz w:val="18"/>
          <w:szCs w:val="18"/>
          <w:lang w:eastAsia="ar-SA"/>
        </w:rPr>
        <w:t xml:space="preserve"> строительства:</w:t>
      </w:r>
    </w:p>
    <w:p w:rsidR="000A5C68" w:rsidRPr="000A5C68" w:rsidRDefault="000A5C68" w:rsidP="000A5C68">
      <w:pPr>
        <w:suppressAutoHyphens/>
        <w:spacing w:after="0" w:line="240" w:lineRule="auto"/>
        <w:rPr>
          <w:rFonts w:ascii="Times New Roman" w:eastAsia="Times New Roman" w:hAnsi="Times New Roman" w:cs="Times New Roman"/>
          <w:color w:val="00000A"/>
          <w:kern w:val="1"/>
          <w:position w:val="14"/>
          <w:sz w:val="18"/>
          <w:szCs w:val="18"/>
          <w:lang w:eastAsia="ar-SA"/>
        </w:rPr>
      </w:pPr>
      <w:r w:rsidRPr="000A5C68">
        <w:rPr>
          <w:rFonts w:ascii="Times New Roman" w:eastAsia="Times New Roman" w:hAnsi="Times New Roman" w:cs="Times New Roman"/>
          <w:color w:val="00000A"/>
          <w:kern w:val="1"/>
          <w:position w:val="14"/>
          <w:sz w:val="18"/>
          <w:szCs w:val="18"/>
          <w:lang w:eastAsia="ar-SA"/>
        </w:rPr>
        <w:t>Генеральный директор</w:t>
      </w:r>
    </w:p>
    <w:p w:rsidR="000A5C68" w:rsidRPr="000A5C68" w:rsidRDefault="00C41E97" w:rsidP="000A5C68">
      <w:pPr>
        <w:suppressAutoHyphens/>
        <w:spacing w:after="0" w:line="240" w:lineRule="auto"/>
        <w:rPr>
          <w:rFonts w:ascii="Times New Roman" w:eastAsia="Times New Roman" w:hAnsi="Times New Roman" w:cs="Calibri"/>
          <w:color w:val="00000A"/>
          <w:kern w:val="1"/>
          <w:position w:val="14"/>
          <w:sz w:val="24"/>
          <w:szCs w:val="24"/>
          <w:lang w:eastAsia="ar-SA"/>
        </w:rPr>
      </w:pPr>
      <w:r>
        <w:rPr>
          <w:rFonts w:ascii="Times New Roman" w:eastAsia="Times New Roman" w:hAnsi="Times New Roman" w:cs="Times New Roman"/>
          <w:color w:val="00000A"/>
          <w:kern w:val="1"/>
          <w:position w:val="14"/>
          <w:sz w:val="18"/>
          <w:szCs w:val="18"/>
          <w:lang w:eastAsia="ar-SA"/>
        </w:rPr>
        <w:t xml:space="preserve">                     </w:t>
      </w:r>
      <w:r w:rsidR="000A5C68" w:rsidRPr="000A5C68">
        <w:rPr>
          <w:rFonts w:ascii="Times New Roman" w:eastAsia="Times New Roman" w:hAnsi="Times New Roman" w:cs="Times New Roman"/>
          <w:color w:val="00000A"/>
          <w:kern w:val="1"/>
          <w:position w:val="14"/>
          <w:sz w:val="18"/>
          <w:szCs w:val="18"/>
          <w:lang w:eastAsia="ar-SA"/>
        </w:rPr>
        <w:t xml:space="preserve">_________________ /В.В. </w:t>
      </w:r>
      <w:proofErr w:type="spellStart"/>
      <w:r w:rsidR="000A5C68" w:rsidRPr="000A5C68">
        <w:rPr>
          <w:rFonts w:ascii="Times New Roman" w:eastAsia="Times New Roman" w:hAnsi="Times New Roman" w:cs="Times New Roman"/>
          <w:color w:val="00000A"/>
          <w:kern w:val="1"/>
          <w:position w:val="14"/>
          <w:sz w:val="18"/>
          <w:szCs w:val="18"/>
          <w:lang w:eastAsia="ar-SA"/>
        </w:rPr>
        <w:t>Заричный</w:t>
      </w:r>
      <w:proofErr w:type="spellEnd"/>
      <w:r w:rsidR="000A5C68" w:rsidRPr="000A5C68">
        <w:rPr>
          <w:rFonts w:ascii="Times New Roman" w:eastAsia="Times New Roman" w:hAnsi="Times New Roman" w:cs="Times New Roman"/>
          <w:color w:val="00000A"/>
          <w:kern w:val="1"/>
          <w:position w:val="14"/>
          <w:sz w:val="18"/>
          <w:szCs w:val="18"/>
          <w:lang w:eastAsia="ar-SA"/>
        </w:rPr>
        <w:t xml:space="preserve"> /                                                            </w:t>
      </w:r>
      <w:r w:rsidR="000A5C68" w:rsidRPr="000A5C68">
        <w:rPr>
          <w:rFonts w:ascii="Times New Roman" w:eastAsia="Times New Roman" w:hAnsi="Times New Roman" w:cs="Times New Roman"/>
          <w:kern w:val="1"/>
          <w:position w:val="14"/>
          <w:sz w:val="18"/>
          <w:szCs w:val="18"/>
          <w:lang w:eastAsia="ar-SA"/>
        </w:rPr>
        <w:t>________________ /</w:t>
      </w:r>
      <w:r w:rsidR="000A5C68" w:rsidRPr="000A5C68">
        <w:rPr>
          <w:rFonts w:ascii="Times New Roman" w:eastAsia="Times New Roman" w:hAnsi="Times New Roman" w:cs="Calibri"/>
          <w:color w:val="00000A"/>
          <w:kern w:val="1"/>
          <w:position w:val="14"/>
          <w:sz w:val="18"/>
          <w:szCs w:val="18"/>
          <w:lang w:eastAsia="ar-SA"/>
        </w:rPr>
        <w:t>___________________</w:t>
      </w:r>
    </w:p>
    <w:p w:rsidR="00AE136F" w:rsidRDefault="00AE136F" w:rsidP="0007151E">
      <w:pPr>
        <w:widowControl w:val="0"/>
        <w:suppressAutoHyphens/>
        <w:spacing w:after="0" w:line="240" w:lineRule="auto"/>
        <w:rPr>
          <w:rFonts w:ascii="Times New Roman" w:eastAsia="Arial Unicode MS" w:hAnsi="Times New Roman" w:cs="Calibri"/>
          <w:b/>
          <w:color w:val="000000"/>
          <w:kern w:val="1"/>
          <w:lang w:eastAsia="ar-SA"/>
        </w:rPr>
      </w:pPr>
    </w:p>
    <w:sectPr w:rsidR="00AE136F" w:rsidSect="00DE4C90">
      <w:headerReference w:type="default" r:id="rId14"/>
      <w:footerReference w:type="default" r:id="rId15"/>
      <w:pgSz w:w="11909" w:h="16834"/>
      <w:pgMar w:top="709" w:right="567" w:bottom="624" w:left="1418" w:header="227" w:footer="227"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A0A" w:rsidRDefault="00FF3A0A" w:rsidP="006342D3">
      <w:pPr>
        <w:spacing w:after="0" w:line="240" w:lineRule="auto"/>
      </w:pPr>
      <w:r>
        <w:separator/>
      </w:r>
    </w:p>
  </w:endnote>
  <w:endnote w:type="continuationSeparator" w:id="0">
    <w:p w:rsidR="00FF3A0A" w:rsidRDefault="00FF3A0A" w:rsidP="0063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EA6" w:rsidRDefault="00717EA6" w:rsidP="006342D3">
    <w:pPr>
      <w:pStyle w:val="a5"/>
      <w:tabs>
        <w:tab w:val="clear" w:pos="4677"/>
        <w:tab w:val="clear" w:pos="9355"/>
      </w:tabs>
      <w:jc w:val="center"/>
    </w:pPr>
  </w:p>
  <w:p w:rsidR="00717EA6" w:rsidRDefault="00717EA6" w:rsidP="006342D3"/>
  <w:p w:rsidR="00717EA6" w:rsidRDefault="00717EA6" w:rsidP="006342D3">
    <w:pPr>
      <w:pStyle w:val="a5"/>
      <w:tabs>
        <w:tab w:val="clear" w:pos="4677"/>
        <w:tab w:val="clear" w:pos="9355"/>
      </w:tabs>
    </w:pPr>
    <w:bookmarkStart w:id="3" w:name="bar_code"/>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A0A" w:rsidRDefault="00FF3A0A" w:rsidP="006342D3">
      <w:pPr>
        <w:spacing w:after="0" w:line="240" w:lineRule="auto"/>
      </w:pPr>
      <w:r>
        <w:separator/>
      </w:r>
    </w:p>
  </w:footnote>
  <w:footnote w:type="continuationSeparator" w:id="0">
    <w:p w:rsidR="00FF3A0A" w:rsidRDefault="00FF3A0A" w:rsidP="006342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198269"/>
      <w:docPartObj>
        <w:docPartGallery w:val="Page Numbers (Top of Page)"/>
        <w:docPartUnique/>
      </w:docPartObj>
    </w:sdtPr>
    <w:sdtEndPr/>
    <w:sdtContent>
      <w:p w:rsidR="00717EA6" w:rsidRDefault="00717EA6">
        <w:pPr>
          <w:pStyle w:val="a3"/>
          <w:jc w:val="right"/>
        </w:pPr>
        <w:r>
          <w:fldChar w:fldCharType="begin"/>
        </w:r>
        <w:r>
          <w:instrText>PAGE   \* MERGEFORMAT</w:instrText>
        </w:r>
        <w:r>
          <w:fldChar w:fldCharType="separate"/>
        </w:r>
        <w:r w:rsidR="00AE106C">
          <w:rPr>
            <w:noProof/>
          </w:rPr>
          <w:t>4</w:t>
        </w:r>
        <w:r>
          <w:fldChar w:fldCharType="end"/>
        </w:r>
      </w:p>
    </w:sdtContent>
  </w:sdt>
  <w:p w:rsidR="00717EA6" w:rsidRDefault="00717EA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872"/>
        </w:tabs>
        <w:ind w:left="1637" w:hanging="360"/>
      </w:pPr>
      <w:rPr>
        <w:rFonts w:ascii="Symbol" w:hAnsi="Symbol" w:hint="default"/>
        <w:sz w:val="22"/>
        <w:szCs w:val="22"/>
      </w:rPr>
    </w:lvl>
  </w:abstractNum>
  <w:abstractNum w:abstractNumId="1">
    <w:nsid w:val="00000002"/>
    <w:multiLevelType w:val="multilevel"/>
    <w:tmpl w:val="00000002"/>
    <w:name w:val="WW8Num2"/>
    <w:lvl w:ilvl="0">
      <w:start w:val="1"/>
      <w:numFmt w:val="decimal"/>
      <w:lvlText w:val="%1."/>
      <w:lvlJc w:val="left"/>
      <w:pPr>
        <w:tabs>
          <w:tab w:val="num" w:pos="480"/>
        </w:tabs>
        <w:ind w:left="480" w:hanging="480"/>
      </w:pPr>
      <w:rPr>
        <w:rFonts w:cs="Times New Roman"/>
        <w:b/>
      </w:rPr>
    </w:lvl>
    <w:lvl w:ilvl="1">
      <w:start w:val="1"/>
      <w:numFmt w:val="decimal"/>
      <w:lvlText w:val="%1.%2."/>
      <w:lvlJc w:val="left"/>
      <w:pPr>
        <w:tabs>
          <w:tab w:val="num" w:pos="480"/>
        </w:tabs>
        <w:ind w:left="480" w:hanging="48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2">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EE4C6A"/>
    <w:multiLevelType w:val="singleLevel"/>
    <w:tmpl w:val="6428A94E"/>
    <w:lvl w:ilvl="0">
      <w:start w:val="1"/>
      <w:numFmt w:val="decimal"/>
      <w:lvlText w:val="14.%1."/>
      <w:legacy w:legacy="1" w:legacySpace="0" w:legacyIndent="691"/>
      <w:lvlJc w:val="left"/>
      <w:pPr>
        <w:ind w:left="0" w:firstLine="0"/>
      </w:pPr>
      <w:rPr>
        <w:rFonts w:ascii="Times New Roman" w:hAnsi="Times New Roman" w:cs="Times New Roman" w:hint="default"/>
      </w:rPr>
    </w:lvl>
  </w:abstractNum>
  <w:abstractNum w:abstractNumId="4">
    <w:nsid w:val="027B6665"/>
    <w:multiLevelType w:val="multilevel"/>
    <w:tmpl w:val="E5545BFE"/>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7C36C9C"/>
    <w:multiLevelType w:val="hybridMultilevel"/>
    <w:tmpl w:val="D4FEA148"/>
    <w:lvl w:ilvl="0" w:tplc="A644FE96">
      <w:start w:val="1"/>
      <w:numFmt w:val="decimal"/>
      <w:lvlText w:val="9.%1."/>
      <w:lvlJc w:val="left"/>
      <w:pPr>
        <w:ind w:left="1782" w:hanging="360"/>
      </w:pPr>
      <w:rPr>
        <w:rFonts w:ascii="Times New Roman" w:hAnsi="Times New Roman" w:cs="Times New Roman" w:hint="default"/>
      </w:rPr>
    </w:lvl>
    <w:lvl w:ilvl="1" w:tplc="04190019" w:tentative="1">
      <w:start w:val="1"/>
      <w:numFmt w:val="lowerLetter"/>
      <w:lvlText w:val="%2."/>
      <w:lvlJc w:val="left"/>
      <w:pPr>
        <w:ind w:left="2502" w:hanging="360"/>
      </w:pPr>
    </w:lvl>
    <w:lvl w:ilvl="2" w:tplc="0419001B" w:tentative="1">
      <w:start w:val="1"/>
      <w:numFmt w:val="lowerRoman"/>
      <w:lvlText w:val="%3."/>
      <w:lvlJc w:val="right"/>
      <w:pPr>
        <w:ind w:left="3222" w:hanging="180"/>
      </w:pPr>
    </w:lvl>
    <w:lvl w:ilvl="3" w:tplc="0419000F" w:tentative="1">
      <w:start w:val="1"/>
      <w:numFmt w:val="decimal"/>
      <w:lvlText w:val="%4."/>
      <w:lvlJc w:val="left"/>
      <w:pPr>
        <w:ind w:left="3942" w:hanging="360"/>
      </w:pPr>
    </w:lvl>
    <w:lvl w:ilvl="4" w:tplc="04190019" w:tentative="1">
      <w:start w:val="1"/>
      <w:numFmt w:val="lowerLetter"/>
      <w:lvlText w:val="%5."/>
      <w:lvlJc w:val="left"/>
      <w:pPr>
        <w:ind w:left="4662" w:hanging="360"/>
      </w:pPr>
    </w:lvl>
    <w:lvl w:ilvl="5" w:tplc="0419001B" w:tentative="1">
      <w:start w:val="1"/>
      <w:numFmt w:val="lowerRoman"/>
      <w:lvlText w:val="%6."/>
      <w:lvlJc w:val="right"/>
      <w:pPr>
        <w:ind w:left="5382" w:hanging="180"/>
      </w:pPr>
    </w:lvl>
    <w:lvl w:ilvl="6" w:tplc="0419000F" w:tentative="1">
      <w:start w:val="1"/>
      <w:numFmt w:val="decimal"/>
      <w:lvlText w:val="%7."/>
      <w:lvlJc w:val="left"/>
      <w:pPr>
        <w:ind w:left="6102" w:hanging="360"/>
      </w:pPr>
    </w:lvl>
    <w:lvl w:ilvl="7" w:tplc="04190019" w:tentative="1">
      <w:start w:val="1"/>
      <w:numFmt w:val="lowerLetter"/>
      <w:lvlText w:val="%8."/>
      <w:lvlJc w:val="left"/>
      <w:pPr>
        <w:ind w:left="6822" w:hanging="360"/>
      </w:pPr>
    </w:lvl>
    <w:lvl w:ilvl="8" w:tplc="0419001B" w:tentative="1">
      <w:start w:val="1"/>
      <w:numFmt w:val="lowerRoman"/>
      <w:lvlText w:val="%9."/>
      <w:lvlJc w:val="right"/>
      <w:pPr>
        <w:ind w:left="7542" w:hanging="180"/>
      </w:pPr>
    </w:lvl>
  </w:abstractNum>
  <w:abstractNum w:abstractNumId="6">
    <w:nsid w:val="09467D5C"/>
    <w:multiLevelType w:val="multilevel"/>
    <w:tmpl w:val="2BE43D16"/>
    <w:lvl w:ilvl="0">
      <w:start w:val="1"/>
      <w:numFmt w:val="decimal"/>
      <w:lvlText w:val="%1."/>
      <w:lvlJc w:val="left"/>
      <w:pPr>
        <w:ind w:left="720" w:hanging="360"/>
      </w:pPr>
      <w:rPr>
        <w:rFonts w:hint="default"/>
        <w:b/>
      </w:rPr>
    </w:lvl>
    <w:lvl w:ilvl="1">
      <w:start w:val="1"/>
      <w:numFmt w:val="decimal"/>
      <w:isLgl/>
      <w:lvlText w:val="%1.%2."/>
      <w:lvlJc w:val="left"/>
      <w:pPr>
        <w:ind w:left="1244" w:hanging="510"/>
      </w:pPr>
      <w:rPr>
        <w:rFonts w:hint="default"/>
      </w:rPr>
    </w:lvl>
    <w:lvl w:ilvl="2">
      <w:start w:val="1"/>
      <w:numFmt w:val="decimal"/>
      <w:isLgl/>
      <w:lvlText w:val="%1.%2.%3."/>
      <w:lvlJc w:val="left"/>
      <w:pPr>
        <w:ind w:left="1146" w:hanging="720"/>
      </w:pPr>
      <w:rPr>
        <w:rFonts w:hint="default"/>
        <w:b w:val="0"/>
      </w:rPr>
    </w:lvl>
    <w:lvl w:ilvl="3">
      <w:start w:val="1"/>
      <w:numFmt w:val="decimal"/>
      <w:isLgl/>
      <w:lvlText w:val="%1.%2.%3.%4."/>
      <w:lvlJc w:val="left"/>
      <w:pPr>
        <w:ind w:left="2202" w:hanging="720"/>
      </w:pPr>
      <w:rPr>
        <w:rFonts w:hint="default"/>
      </w:rPr>
    </w:lvl>
    <w:lvl w:ilvl="4">
      <w:start w:val="1"/>
      <w:numFmt w:val="decimal"/>
      <w:isLgl/>
      <w:lvlText w:val="%1.%2.%3.%4.%5."/>
      <w:lvlJc w:val="left"/>
      <w:pPr>
        <w:ind w:left="2936" w:hanging="1080"/>
      </w:pPr>
      <w:rPr>
        <w:rFonts w:hint="default"/>
      </w:rPr>
    </w:lvl>
    <w:lvl w:ilvl="5">
      <w:start w:val="1"/>
      <w:numFmt w:val="decimal"/>
      <w:isLgl/>
      <w:lvlText w:val="%1.%2.%3.%4.%5.%6."/>
      <w:lvlJc w:val="left"/>
      <w:pPr>
        <w:ind w:left="3310" w:hanging="1080"/>
      </w:pPr>
      <w:rPr>
        <w:rFonts w:hint="default"/>
      </w:rPr>
    </w:lvl>
    <w:lvl w:ilvl="6">
      <w:start w:val="1"/>
      <w:numFmt w:val="decimal"/>
      <w:isLgl/>
      <w:lvlText w:val="%1.%2.%3.%4.%5.%6.%7."/>
      <w:lvlJc w:val="left"/>
      <w:pPr>
        <w:ind w:left="4044" w:hanging="1440"/>
      </w:pPr>
      <w:rPr>
        <w:rFonts w:hint="default"/>
      </w:rPr>
    </w:lvl>
    <w:lvl w:ilvl="7">
      <w:start w:val="1"/>
      <w:numFmt w:val="decimal"/>
      <w:isLgl/>
      <w:lvlText w:val="%1.%2.%3.%4.%5.%6.%7.%8."/>
      <w:lvlJc w:val="left"/>
      <w:pPr>
        <w:ind w:left="4418" w:hanging="1440"/>
      </w:pPr>
      <w:rPr>
        <w:rFonts w:hint="default"/>
      </w:rPr>
    </w:lvl>
    <w:lvl w:ilvl="8">
      <w:start w:val="1"/>
      <w:numFmt w:val="decimal"/>
      <w:isLgl/>
      <w:lvlText w:val="%1.%2.%3.%4.%5.%6.%7.%8.%9."/>
      <w:lvlJc w:val="left"/>
      <w:pPr>
        <w:ind w:left="5152" w:hanging="1800"/>
      </w:pPr>
      <w:rPr>
        <w:rFonts w:hint="default"/>
      </w:rPr>
    </w:lvl>
  </w:abstractNum>
  <w:abstractNum w:abstractNumId="7">
    <w:nsid w:val="165A1F99"/>
    <w:multiLevelType w:val="singleLevel"/>
    <w:tmpl w:val="D71833FC"/>
    <w:lvl w:ilvl="0">
      <w:start w:val="8"/>
      <w:numFmt w:val="decimal"/>
      <w:lvlText w:val="7.1.%1."/>
      <w:legacy w:legacy="1" w:legacySpace="0" w:legacyIndent="706"/>
      <w:lvlJc w:val="left"/>
      <w:pPr>
        <w:ind w:left="0" w:firstLine="0"/>
      </w:pPr>
      <w:rPr>
        <w:rFonts w:ascii="Times New Roman" w:hAnsi="Times New Roman" w:cs="Times New Roman" w:hint="default"/>
      </w:rPr>
    </w:lvl>
  </w:abstractNum>
  <w:abstractNum w:abstractNumId="8">
    <w:nsid w:val="16EA482B"/>
    <w:multiLevelType w:val="multilevel"/>
    <w:tmpl w:val="A9AEF6B2"/>
    <w:lvl w:ilvl="0">
      <w:start w:val="7"/>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695279"/>
    <w:multiLevelType w:val="singleLevel"/>
    <w:tmpl w:val="683C42F8"/>
    <w:lvl w:ilvl="0">
      <w:start w:val="3"/>
      <w:numFmt w:val="decimal"/>
      <w:lvlText w:val="8.1.%1."/>
      <w:legacy w:legacy="1" w:legacySpace="0" w:legacyIndent="566"/>
      <w:lvlJc w:val="left"/>
      <w:pPr>
        <w:ind w:left="0" w:firstLine="0"/>
      </w:pPr>
      <w:rPr>
        <w:rFonts w:ascii="Times New Roman" w:hAnsi="Times New Roman" w:cs="Times New Roman" w:hint="default"/>
      </w:rPr>
    </w:lvl>
  </w:abstractNum>
  <w:abstractNum w:abstractNumId="10">
    <w:nsid w:val="1E9026A0"/>
    <w:multiLevelType w:val="singleLevel"/>
    <w:tmpl w:val="E06E79D8"/>
    <w:lvl w:ilvl="0">
      <w:start w:val="1"/>
      <w:numFmt w:val="decimal"/>
      <w:lvlText w:val="7.1.%1."/>
      <w:legacy w:legacy="1" w:legacySpace="0" w:legacyIndent="710"/>
      <w:lvlJc w:val="left"/>
      <w:pPr>
        <w:ind w:left="710" w:firstLine="0"/>
      </w:pPr>
      <w:rPr>
        <w:rFonts w:ascii="Times New Roman" w:hAnsi="Times New Roman" w:cs="Times New Roman" w:hint="default"/>
      </w:rPr>
    </w:lvl>
  </w:abstractNum>
  <w:abstractNum w:abstractNumId="11">
    <w:nsid w:val="1EE14C87"/>
    <w:multiLevelType w:val="singleLevel"/>
    <w:tmpl w:val="4C3AC1EC"/>
    <w:lvl w:ilvl="0">
      <w:start w:val="1"/>
      <w:numFmt w:val="decimal"/>
      <w:lvlText w:val="8.1.%1."/>
      <w:legacy w:legacy="1" w:legacySpace="0" w:legacyIndent="571"/>
      <w:lvlJc w:val="left"/>
      <w:pPr>
        <w:ind w:left="0" w:firstLine="0"/>
      </w:pPr>
      <w:rPr>
        <w:rFonts w:ascii="Times New Roman" w:hAnsi="Times New Roman" w:cs="Times New Roman" w:hint="default"/>
      </w:rPr>
    </w:lvl>
  </w:abstractNum>
  <w:abstractNum w:abstractNumId="12">
    <w:nsid w:val="216C5832"/>
    <w:multiLevelType w:val="multilevel"/>
    <w:tmpl w:val="6BEC9942"/>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A6359B5"/>
    <w:multiLevelType w:val="multilevel"/>
    <w:tmpl w:val="0D0827FC"/>
    <w:lvl w:ilvl="0">
      <w:start w:val="4"/>
      <w:numFmt w:val="decimal"/>
      <w:lvlText w:val="%1."/>
      <w:lvlJc w:val="left"/>
      <w:pPr>
        <w:ind w:left="480" w:hanging="480"/>
      </w:pPr>
      <w:rPr>
        <w:rFonts w:hint="default"/>
        <w:b/>
      </w:rPr>
    </w:lvl>
    <w:lvl w:ilvl="1">
      <w:start w:val="1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2DB41B35"/>
    <w:multiLevelType w:val="multilevel"/>
    <w:tmpl w:val="D15EA2B6"/>
    <w:lvl w:ilvl="0">
      <w:start w:val="1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F43695D"/>
    <w:multiLevelType w:val="multilevel"/>
    <w:tmpl w:val="6D14016A"/>
    <w:lvl w:ilvl="0">
      <w:start w:val="3"/>
      <w:numFmt w:val="decimal"/>
      <w:lvlText w:val="%1."/>
      <w:lvlJc w:val="left"/>
      <w:pPr>
        <w:ind w:left="540" w:hanging="540"/>
      </w:pPr>
      <w:rPr>
        <w:rFonts w:hint="default"/>
        <w:b/>
      </w:rPr>
    </w:lvl>
    <w:lvl w:ilvl="1">
      <w:start w:val="2"/>
      <w:numFmt w:val="decimal"/>
      <w:lvlText w:val="%1.%2."/>
      <w:lvlJc w:val="left"/>
      <w:pPr>
        <w:ind w:left="907" w:hanging="540"/>
      </w:pPr>
      <w:rPr>
        <w:rFonts w:hint="default"/>
      </w:rPr>
    </w:lvl>
    <w:lvl w:ilvl="2">
      <w:start w:val="1"/>
      <w:numFmt w:val="decimal"/>
      <w:lvlText w:val="%1.%2.%3."/>
      <w:lvlJc w:val="left"/>
      <w:pPr>
        <w:ind w:left="1454" w:hanging="720"/>
      </w:pPr>
      <w:rPr>
        <w:rFonts w:hint="default"/>
      </w:rPr>
    </w:lvl>
    <w:lvl w:ilvl="3">
      <w:start w:val="1"/>
      <w:numFmt w:val="decimal"/>
      <w:lvlText w:val="%1.%2.%3.%4."/>
      <w:lvlJc w:val="left"/>
      <w:pPr>
        <w:ind w:left="1821" w:hanging="72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2915" w:hanging="108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009" w:hanging="1440"/>
      </w:pPr>
      <w:rPr>
        <w:rFonts w:hint="default"/>
      </w:rPr>
    </w:lvl>
    <w:lvl w:ilvl="8">
      <w:start w:val="1"/>
      <w:numFmt w:val="decimal"/>
      <w:lvlText w:val="%1.%2.%3.%4.%5.%6.%7.%8.%9."/>
      <w:lvlJc w:val="left"/>
      <w:pPr>
        <w:ind w:left="4736" w:hanging="1800"/>
      </w:pPr>
      <w:rPr>
        <w:rFonts w:hint="default"/>
      </w:rPr>
    </w:lvl>
  </w:abstractNum>
  <w:abstractNum w:abstractNumId="16">
    <w:nsid w:val="36117A8A"/>
    <w:multiLevelType w:val="multilevel"/>
    <w:tmpl w:val="3898950C"/>
    <w:lvl w:ilvl="0">
      <w:start w:val="8"/>
      <w:numFmt w:val="decimal"/>
      <w:lvlText w:val="%1"/>
      <w:lvlJc w:val="left"/>
      <w:pPr>
        <w:ind w:left="480" w:hanging="480"/>
      </w:pPr>
      <w:rPr>
        <w:rFonts w:hint="default"/>
        <w:b/>
      </w:rPr>
    </w:lvl>
    <w:lvl w:ilvl="1">
      <w:start w:val="3"/>
      <w:numFmt w:val="decimal"/>
      <w:lvlText w:val="%1.%2"/>
      <w:lvlJc w:val="left"/>
      <w:pPr>
        <w:ind w:left="834" w:hanging="48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3A563259"/>
    <w:multiLevelType w:val="singleLevel"/>
    <w:tmpl w:val="6784AAB6"/>
    <w:lvl w:ilvl="0">
      <w:start w:val="1"/>
      <w:numFmt w:val="decimal"/>
      <w:lvlText w:val="8.2.%1."/>
      <w:legacy w:legacy="1" w:legacySpace="0" w:legacyIndent="571"/>
      <w:lvlJc w:val="left"/>
      <w:pPr>
        <w:ind w:left="0" w:firstLine="0"/>
      </w:pPr>
      <w:rPr>
        <w:rFonts w:ascii="Times New Roman" w:hAnsi="Times New Roman" w:cs="Times New Roman" w:hint="default"/>
        <w:i w:val="0"/>
      </w:rPr>
    </w:lvl>
  </w:abstractNum>
  <w:abstractNum w:abstractNumId="18">
    <w:nsid w:val="43FE2208"/>
    <w:multiLevelType w:val="hybridMultilevel"/>
    <w:tmpl w:val="97D8AB34"/>
    <w:lvl w:ilvl="0" w:tplc="F140BCC0">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284BF9"/>
    <w:multiLevelType w:val="singleLevel"/>
    <w:tmpl w:val="A644FE96"/>
    <w:lvl w:ilvl="0">
      <w:start w:val="1"/>
      <w:numFmt w:val="decimal"/>
      <w:lvlText w:val="9.%1."/>
      <w:legacy w:legacy="1" w:legacySpace="0" w:legacyIndent="566"/>
      <w:lvlJc w:val="left"/>
      <w:pPr>
        <w:ind w:left="0" w:firstLine="0"/>
      </w:pPr>
      <w:rPr>
        <w:rFonts w:ascii="Times New Roman" w:hAnsi="Times New Roman" w:cs="Times New Roman" w:hint="default"/>
      </w:rPr>
    </w:lvl>
  </w:abstractNum>
  <w:abstractNum w:abstractNumId="20">
    <w:nsid w:val="5C434690"/>
    <w:multiLevelType w:val="multilevel"/>
    <w:tmpl w:val="6FE403FE"/>
    <w:lvl w:ilvl="0">
      <w:start w:val="5"/>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nsid w:val="644A4421"/>
    <w:multiLevelType w:val="singleLevel"/>
    <w:tmpl w:val="AE3EFF42"/>
    <w:lvl w:ilvl="0">
      <w:start w:val="1"/>
      <w:numFmt w:val="decimal"/>
      <w:lvlText w:val="7.2.%1."/>
      <w:legacy w:legacy="1" w:legacySpace="0" w:legacyIndent="701"/>
      <w:lvlJc w:val="left"/>
      <w:pPr>
        <w:ind w:left="0" w:firstLine="0"/>
      </w:pPr>
      <w:rPr>
        <w:rFonts w:ascii="Times New Roman" w:hAnsi="Times New Roman" w:cs="Times New Roman" w:hint="default"/>
      </w:rPr>
    </w:lvl>
  </w:abstractNum>
  <w:abstractNum w:abstractNumId="22">
    <w:nsid w:val="66494C89"/>
    <w:multiLevelType w:val="multilevel"/>
    <w:tmpl w:val="2588548A"/>
    <w:lvl w:ilvl="0">
      <w:start w:val="6"/>
      <w:numFmt w:val="decimal"/>
      <w:lvlText w:val="%1."/>
      <w:lvlJc w:val="left"/>
      <w:pPr>
        <w:ind w:left="540" w:hanging="540"/>
      </w:pPr>
      <w:rPr>
        <w:rFonts w:hint="default"/>
        <w:b/>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C536C1E"/>
    <w:multiLevelType w:val="singleLevel"/>
    <w:tmpl w:val="063A2C32"/>
    <w:lvl w:ilvl="0">
      <w:start w:val="5"/>
      <w:numFmt w:val="decimal"/>
      <w:lvlText w:val="7.1.%1."/>
      <w:legacy w:legacy="1" w:legacySpace="0" w:legacyIndent="711"/>
      <w:lvlJc w:val="left"/>
      <w:pPr>
        <w:ind w:left="0" w:firstLine="0"/>
      </w:pPr>
      <w:rPr>
        <w:rFonts w:ascii="Times New Roman" w:hAnsi="Times New Roman" w:cs="Times New Roman" w:hint="default"/>
      </w:rPr>
    </w:lvl>
  </w:abstractNum>
  <w:abstractNum w:abstractNumId="24">
    <w:nsid w:val="755D35AB"/>
    <w:multiLevelType w:val="multilevel"/>
    <w:tmpl w:val="B7748A44"/>
    <w:lvl w:ilvl="0">
      <w:start w:val="9"/>
      <w:numFmt w:val="decimal"/>
      <w:lvlText w:val="%1."/>
      <w:lvlJc w:val="left"/>
      <w:pPr>
        <w:ind w:left="928" w:hanging="360"/>
      </w:pPr>
      <w:rPr>
        <w:rFonts w:ascii="Times New Roman" w:hAnsi="Times New Roman" w:cs="Times New Roman" w:hint="default"/>
        <w:b/>
      </w:rPr>
    </w:lvl>
    <w:lvl w:ilvl="1">
      <w:start w:val="3"/>
      <w:numFmt w:val="decimal"/>
      <w:lvlText w:val="%1.%2."/>
      <w:lvlJc w:val="left"/>
      <w:pPr>
        <w:ind w:left="360" w:hanging="36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num w:numId="1">
    <w:abstractNumId w:val="19"/>
    <w:lvlOverride w:ilvl="0">
      <w:lvl w:ilvl="0">
        <w:start w:val="1"/>
        <w:numFmt w:val="decimal"/>
        <w:lvlText w:val="9.%1."/>
        <w:legacy w:legacy="1" w:legacySpace="0" w:legacyIndent="567"/>
        <w:lvlJc w:val="left"/>
        <w:pPr>
          <w:ind w:left="0" w:firstLine="0"/>
        </w:pPr>
        <w:rPr>
          <w:rFonts w:ascii="Times New Roman" w:hAnsi="Times New Roman" w:cs="Times New Roman" w:hint="default"/>
        </w:rPr>
      </w:lvl>
    </w:lvlOverride>
  </w:num>
  <w:num w:numId="2">
    <w:abstractNumId w:val="10"/>
  </w:num>
  <w:num w:numId="3">
    <w:abstractNumId w:val="23"/>
  </w:num>
  <w:num w:numId="4">
    <w:abstractNumId w:val="7"/>
  </w:num>
  <w:num w:numId="5">
    <w:abstractNumId w:val="21"/>
  </w:num>
  <w:num w:numId="6">
    <w:abstractNumId w:val="11"/>
  </w:num>
  <w:num w:numId="7">
    <w:abstractNumId w:val="9"/>
  </w:num>
  <w:num w:numId="8">
    <w:abstractNumId w:val="17"/>
  </w:num>
  <w:num w:numId="9">
    <w:abstractNumId w:val="19"/>
  </w:num>
  <w:num w:numId="10">
    <w:abstractNumId w:val="3"/>
  </w:num>
  <w:num w:numId="11">
    <w:abstractNumId w:val="6"/>
  </w:num>
  <w:num w:numId="12">
    <w:abstractNumId w:val="15"/>
  </w:num>
  <w:num w:numId="13">
    <w:abstractNumId w:val="22"/>
  </w:num>
  <w:num w:numId="14">
    <w:abstractNumId w:val="24"/>
  </w:num>
  <w:num w:numId="15">
    <w:abstractNumId w:val="8"/>
  </w:num>
  <w:num w:numId="16">
    <w:abstractNumId w:val="13"/>
  </w:num>
  <w:num w:numId="17">
    <w:abstractNumId w:val="12"/>
  </w:num>
  <w:num w:numId="18">
    <w:abstractNumId w:val="18"/>
  </w:num>
  <w:num w:numId="19">
    <w:abstractNumId w:val="20"/>
  </w:num>
  <w:num w:numId="20">
    <w:abstractNumId w:val="16"/>
  </w:num>
  <w:num w:numId="21">
    <w:abstractNumId w:val="5"/>
  </w:num>
  <w:num w:numId="22">
    <w:abstractNumId w:val="4"/>
  </w:num>
  <w:num w:numId="23">
    <w:abstractNumId w:val="14"/>
  </w:num>
  <w:num w:numId="24">
    <w:abstractNumId w:val="1"/>
  </w:num>
  <w:num w:numId="25">
    <w:abstractNumId w:val="0"/>
  </w:num>
  <w:num w:numId="26">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DA"/>
    <w:rsid w:val="00031DB0"/>
    <w:rsid w:val="00032144"/>
    <w:rsid w:val="0003215E"/>
    <w:rsid w:val="00034F41"/>
    <w:rsid w:val="00037404"/>
    <w:rsid w:val="00044567"/>
    <w:rsid w:val="00051A92"/>
    <w:rsid w:val="000532E2"/>
    <w:rsid w:val="00063ACE"/>
    <w:rsid w:val="000670BD"/>
    <w:rsid w:val="00067302"/>
    <w:rsid w:val="0007151E"/>
    <w:rsid w:val="00074083"/>
    <w:rsid w:val="00083E37"/>
    <w:rsid w:val="00085335"/>
    <w:rsid w:val="00090BAE"/>
    <w:rsid w:val="00095B0C"/>
    <w:rsid w:val="000A5816"/>
    <w:rsid w:val="000A5C68"/>
    <w:rsid w:val="000C0C7A"/>
    <w:rsid w:val="000C53A0"/>
    <w:rsid w:val="000D0649"/>
    <w:rsid w:val="000D383E"/>
    <w:rsid w:val="000D3F24"/>
    <w:rsid w:val="000D75FC"/>
    <w:rsid w:val="000E0794"/>
    <w:rsid w:val="000E5DCD"/>
    <w:rsid w:val="000E7057"/>
    <w:rsid w:val="000F08A6"/>
    <w:rsid w:val="000F3A57"/>
    <w:rsid w:val="00101A20"/>
    <w:rsid w:val="00110B29"/>
    <w:rsid w:val="0011363F"/>
    <w:rsid w:val="001146D3"/>
    <w:rsid w:val="00115CFF"/>
    <w:rsid w:val="001164BA"/>
    <w:rsid w:val="00116C35"/>
    <w:rsid w:val="001215C0"/>
    <w:rsid w:val="001229DA"/>
    <w:rsid w:val="00132347"/>
    <w:rsid w:val="001342B7"/>
    <w:rsid w:val="00140669"/>
    <w:rsid w:val="00141465"/>
    <w:rsid w:val="00142FB9"/>
    <w:rsid w:val="001461F0"/>
    <w:rsid w:val="001477CA"/>
    <w:rsid w:val="001656FB"/>
    <w:rsid w:val="00171D92"/>
    <w:rsid w:val="00176542"/>
    <w:rsid w:val="00177803"/>
    <w:rsid w:val="00181D66"/>
    <w:rsid w:val="00184CA6"/>
    <w:rsid w:val="00192476"/>
    <w:rsid w:val="001A0545"/>
    <w:rsid w:val="001A6736"/>
    <w:rsid w:val="001B0CB8"/>
    <w:rsid w:val="001B4AA9"/>
    <w:rsid w:val="001B4D17"/>
    <w:rsid w:val="001C66D1"/>
    <w:rsid w:val="001D05D2"/>
    <w:rsid w:val="001D4042"/>
    <w:rsid w:val="001E022B"/>
    <w:rsid w:val="001E7C70"/>
    <w:rsid w:val="001F0094"/>
    <w:rsid w:val="00202F35"/>
    <w:rsid w:val="00206876"/>
    <w:rsid w:val="00207A43"/>
    <w:rsid w:val="00207BB7"/>
    <w:rsid w:val="00207BB9"/>
    <w:rsid w:val="0021689D"/>
    <w:rsid w:val="002204E5"/>
    <w:rsid w:val="002236B4"/>
    <w:rsid w:val="002325FA"/>
    <w:rsid w:val="002336CE"/>
    <w:rsid w:val="0024748D"/>
    <w:rsid w:val="002517FF"/>
    <w:rsid w:val="00260244"/>
    <w:rsid w:val="0026080B"/>
    <w:rsid w:val="002635DC"/>
    <w:rsid w:val="0026748D"/>
    <w:rsid w:val="00271470"/>
    <w:rsid w:val="0027307F"/>
    <w:rsid w:val="00276614"/>
    <w:rsid w:val="002768CE"/>
    <w:rsid w:val="00276B52"/>
    <w:rsid w:val="00280AC7"/>
    <w:rsid w:val="002810E4"/>
    <w:rsid w:val="002858C6"/>
    <w:rsid w:val="00292A98"/>
    <w:rsid w:val="00292C0D"/>
    <w:rsid w:val="002956DB"/>
    <w:rsid w:val="002A7A9B"/>
    <w:rsid w:val="002A7FEC"/>
    <w:rsid w:val="002B4E42"/>
    <w:rsid w:val="002B6461"/>
    <w:rsid w:val="002C0EC5"/>
    <w:rsid w:val="002C2D21"/>
    <w:rsid w:val="002C3236"/>
    <w:rsid w:val="002C38DB"/>
    <w:rsid w:val="002C5078"/>
    <w:rsid w:val="002C5B84"/>
    <w:rsid w:val="002D34A6"/>
    <w:rsid w:val="002E0CA2"/>
    <w:rsid w:val="002E54DA"/>
    <w:rsid w:val="002F05A8"/>
    <w:rsid w:val="002F602E"/>
    <w:rsid w:val="002F7F71"/>
    <w:rsid w:val="00300244"/>
    <w:rsid w:val="00303119"/>
    <w:rsid w:val="003032C3"/>
    <w:rsid w:val="00303349"/>
    <w:rsid w:val="00304345"/>
    <w:rsid w:val="00305F19"/>
    <w:rsid w:val="0030728C"/>
    <w:rsid w:val="00307BCC"/>
    <w:rsid w:val="003222A5"/>
    <w:rsid w:val="0032247A"/>
    <w:rsid w:val="00322799"/>
    <w:rsid w:val="00324C24"/>
    <w:rsid w:val="00325F7A"/>
    <w:rsid w:val="003274AC"/>
    <w:rsid w:val="00333B97"/>
    <w:rsid w:val="00334B49"/>
    <w:rsid w:val="00344465"/>
    <w:rsid w:val="003532E7"/>
    <w:rsid w:val="0035638E"/>
    <w:rsid w:val="00357AE6"/>
    <w:rsid w:val="00363FE8"/>
    <w:rsid w:val="0037482C"/>
    <w:rsid w:val="0037750F"/>
    <w:rsid w:val="0038444A"/>
    <w:rsid w:val="00385842"/>
    <w:rsid w:val="00390B13"/>
    <w:rsid w:val="00391DA4"/>
    <w:rsid w:val="00392FF4"/>
    <w:rsid w:val="003A4027"/>
    <w:rsid w:val="003B130E"/>
    <w:rsid w:val="003C0819"/>
    <w:rsid w:val="003C4346"/>
    <w:rsid w:val="003C67BA"/>
    <w:rsid w:val="003D17B3"/>
    <w:rsid w:val="003D79B8"/>
    <w:rsid w:val="003E0577"/>
    <w:rsid w:val="003E13A9"/>
    <w:rsid w:val="003E1E83"/>
    <w:rsid w:val="003E3EE0"/>
    <w:rsid w:val="003E574D"/>
    <w:rsid w:val="003E647D"/>
    <w:rsid w:val="003F12AC"/>
    <w:rsid w:val="003F2B90"/>
    <w:rsid w:val="003F4028"/>
    <w:rsid w:val="00402AB0"/>
    <w:rsid w:val="00411C8D"/>
    <w:rsid w:val="0041364D"/>
    <w:rsid w:val="00421791"/>
    <w:rsid w:val="004219FC"/>
    <w:rsid w:val="00421B5C"/>
    <w:rsid w:val="00425C45"/>
    <w:rsid w:val="00432B9F"/>
    <w:rsid w:val="004339A7"/>
    <w:rsid w:val="00456B5F"/>
    <w:rsid w:val="004652DF"/>
    <w:rsid w:val="00466A14"/>
    <w:rsid w:val="00471422"/>
    <w:rsid w:val="004717A1"/>
    <w:rsid w:val="00477DC0"/>
    <w:rsid w:val="00483FF8"/>
    <w:rsid w:val="0048741A"/>
    <w:rsid w:val="00491752"/>
    <w:rsid w:val="004A2942"/>
    <w:rsid w:val="004A7E2E"/>
    <w:rsid w:val="004B3E3D"/>
    <w:rsid w:val="004C1356"/>
    <w:rsid w:val="004C7BB9"/>
    <w:rsid w:val="004D0982"/>
    <w:rsid w:val="004D5DAD"/>
    <w:rsid w:val="004E4F1F"/>
    <w:rsid w:val="004E5FC5"/>
    <w:rsid w:val="004F7911"/>
    <w:rsid w:val="004F7A29"/>
    <w:rsid w:val="00502A43"/>
    <w:rsid w:val="00513715"/>
    <w:rsid w:val="00515FF6"/>
    <w:rsid w:val="00521B54"/>
    <w:rsid w:val="00521EC2"/>
    <w:rsid w:val="00523BBB"/>
    <w:rsid w:val="005262AD"/>
    <w:rsid w:val="00526A56"/>
    <w:rsid w:val="005313F9"/>
    <w:rsid w:val="00555242"/>
    <w:rsid w:val="00565E51"/>
    <w:rsid w:val="00577153"/>
    <w:rsid w:val="00580586"/>
    <w:rsid w:val="00580F57"/>
    <w:rsid w:val="00585EC2"/>
    <w:rsid w:val="005A3E43"/>
    <w:rsid w:val="005B273F"/>
    <w:rsid w:val="005C369D"/>
    <w:rsid w:val="005D13FD"/>
    <w:rsid w:val="005D1D83"/>
    <w:rsid w:val="005D37D1"/>
    <w:rsid w:val="005D592E"/>
    <w:rsid w:val="005D7A33"/>
    <w:rsid w:val="005E132B"/>
    <w:rsid w:val="005F2181"/>
    <w:rsid w:val="005F6052"/>
    <w:rsid w:val="005F7B57"/>
    <w:rsid w:val="00601A6B"/>
    <w:rsid w:val="006060CC"/>
    <w:rsid w:val="00610813"/>
    <w:rsid w:val="00610BA2"/>
    <w:rsid w:val="00611AD0"/>
    <w:rsid w:val="00620EF6"/>
    <w:rsid w:val="00625286"/>
    <w:rsid w:val="00626699"/>
    <w:rsid w:val="00626A3F"/>
    <w:rsid w:val="006273C5"/>
    <w:rsid w:val="00627CBE"/>
    <w:rsid w:val="006342D3"/>
    <w:rsid w:val="006363B5"/>
    <w:rsid w:val="00637251"/>
    <w:rsid w:val="0064126D"/>
    <w:rsid w:val="00641BE1"/>
    <w:rsid w:val="0064351B"/>
    <w:rsid w:val="006502F3"/>
    <w:rsid w:val="00650738"/>
    <w:rsid w:val="00654825"/>
    <w:rsid w:val="00654C12"/>
    <w:rsid w:val="006574FE"/>
    <w:rsid w:val="00661473"/>
    <w:rsid w:val="0066639C"/>
    <w:rsid w:val="00667AA3"/>
    <w:rsid w:val="006763AF"/>
    <w:rsid w:val="00680D41"/>
    <w:rsid w:val="00682EF7"/>
    <w:rsid w:val="00683E4D"/>
    <w:rsid w:val="00683FC3"/>
    <w:rsid w:val="006913BA"/>
    <w:rsid w:val="00692D38"/>
    <w:rsid w:val="00697894"/>
    <w:rsid w:val="006A3DDD"/>
    <w:rsid w:val="006A41FA"/>
    <w:rsid w:val="006A7264"/>
    <w:rsid w:val="006B003B"/>
    <w:rsid w:val="006C2ED4"/>
    <w:rsid w:val="006C69D8"/>
    <w:rsid w:val="006D26CE"/>
    <w:rsid w:val="006E0DD9"/>
    <w:rsid w:val="006E726C"/>
    <w:rsid w:val="006E72BB"/>
    <w:rsid w:val="006F21E0"/>
    <w:rsid w:val="006F4313"/>
    <w:rsid w:val="0070217A"/>
    <w:rsid w:val="00702E94"/>
    <w:rsid w:val="00717BD3"/>
    <w:rsid w:val="00717DD9"/>
    <w:rsid w:val="00717EA6"/>
    <w:rsid w:val="007241F8"/>
    <w:rsid w:val="007242FF"/>
    <w:rsid w:val="0073202B"/>
    <w:rsid w:val="007335FB"/>
    <w:rsid w:val="00740A4E"/>
    <w:rsid w:val="0074326B"/>
    <w:rsid w:val="00745DE9"/>
    <w:rsid w:val="00753995"/>
    <w:rsid w:val="007574E1"/>
    <w:rsid w:val="007734A4"/>
    <w:rsid w:val="00787DAF"/>
    <w:rsid w:val="00791C71"/>
    <w:rsid w:val="00795F69"/>
    <w:rsid w:val="007A2809"/>
    <w:rsid w:val="007A3CB3"/>
    <w:rsid w:val="007A56FF"/>
    <w:rsid w:val="007B1813"/>
    <w:rsid w:val="007B3FE2"/>
    <w:rsid w:val="007B4287"/>
    <w:rsid w:val="007B70B6"/>
    <w:rsid w:val="007E13CA"/>
    <w:rsid w:val="007E203C"/>
    <w:rsid w:val="007E59DB"/>
    <w:rsid w:val="007F22BB"/>
    <w:rsid w:val="007F265C"/>
    <w:rsid w:val="007F74AC"/>
    <w:rsid w:val="008005DC"/>
    <w:rsid w:val="008056C0"/>
    <w:rsid w:val="00814232"/>
    <w:rsid w:val="00814E7D"/>
    <w:rsid w:val="008212A4"/>
    <w:rsid w:val="00825B78"/>
    <w:rsid w:val="00826AFC"/>
    <w:rsid w:val="00832342"/>
    <w:rsid w:val="00834DC2"/>
    <w:rsid w:val="00836A5B"/>
    <w:rsid w:val="00844628"/>
    <w:rsid w:val="008453B3"/>
    <w:rsid w:val="00847740"/>
    <w:rsid w:val="0085392D"/>
    <w:rsid w:val="008613EE"/>
    <w:rsid w:val="00872AAA"/>
    <w:rsid w:val="008855C9"/>
    <w:rsid w:val="0089310B"/>
    <w:rsid w:val="00895F86"/>
    <w:rsid w:val="008A1940"/>
    <w:rsid w:val="008A685E"/>
    <w:rsid w:val="008A7355"/>
    <w:rsid w:val="008C00E1"/>
    <w:rsid w:val="008D0AF7"/>
    <w:rsid w:val="008D19EA"/>
    <w:rsid w:val="008D1FF8"/>
    <w:rsid w:val="008E0D44"/>
    <w:rsid w:val="008E2F6E"/>
    <w:rsid w:val="008E7F72"/>
    <w:rsid w:val="008F1CE1"/>
    <w:rsid w:val="00902178"/>
    <w:rsid w:val="009037D1"/>
    <w:rsid w:val="0090754E"/>
    <w:rsid w:val="00912064"/>
    <w:rsid w:val="00922711"/>
    <w:rsid w:val="00925BD2"/>
    <w:rsid w:val="00933280"/>
    <w:rsid w:val="00943184"/>
    <w:rsid w:val="009502BC"/>
    <w:rsid w:val="00953FD7"/>
    <w:rsid w:val="00961EF3"/>
    <w:rsid w:val="009634F5"/>
    <w:rsid w:val="00966FCE"/>
    <w:rsid w:val="00972A03"/>
    <w:rsid w:val="009749AB"/>
    <w:rsid w:val="009749D5"/>
    <w:rsid w:val="00980941"/>
    <w:rsid w:val="00981841"/>
    <w:rsid w:val="00987B9E"/>
    <w:rsid w:val="009910BC"/>
    <w:rsid w:val="00992B4E"/>
    <w:rsid w:val="009A389C"/>
    <w:rsid w:val="009A5502"/>
    <w:rsid w:val="009B28AC"/>
    <w:rsid w:val="009B63EF"/>
    <w:rsid w:val="009B7DB3"/>
    <w:rsid w:val="009C25BD"/>
    <w:rsid w:val="009C3A3F"/>
    <w:rsid w:val="009C4DB3"/>
    <w:rsid w:val="009C6A10"/>
    <w:rsid w:val="009D03DF"/>
    <w:rsid w:val="009D3B6C"/>
    <w:rsid w:val="009E1A95"/>
    <w:rsid w:val="009E7475"/>
    <w:rsid w:val="009F08C6"/>
    <w:rsid w:val="009F20B4"/>
    <w:rsid w:val="00A01791"/>
    <w:rsid w:val="00A01DCB"/>
    <w:rsid w:val="00A027E7"/>
    <w:rsid w:val="00A05483"/>
    <w:rsid w:val="00A06350"/>
    <w:rsid w:val="00A0646F"/>
    <w:rsid w:val="00A207B2"/>
    <w:rsid w:val="00A22068"/>
    <w:rsid w:val="00A2244A"/>
    <w:rsid w:val="00A22977"/>
    <w:rsid w:val="00A24533"/>
    <w:rsid w:val="00A304D2"/>
    <w:rsid w:val="00A32D37"/>
    <w:rsid w:val="00A361F6"/>
    <w:rsid w:val="00A37701"/>
    <w:rsid w:val="00A41B85"/>
    <w:rsid w:val="00A47CA7"/>
    <w:rsid w:val="00A47CC0"/>
    <w:rsid w:val="00A51122"/>
    <w:rsid w:val="00A52D36"/>
    <w:rsid w:val="00A56C4B"/>
    <w:rsid w:val="00A615C6"/>
    <w:rsid w:val="00A645FC"/>
    <w:rsid w:val="00A7062F"/>
    <w:rsid w:val="00A73446"/>
    <w:rsid w:val="00A81449"/>
    <w:rsid w:val="00A82F54"/>
    <w:rsid w:val="00A869C5"/>
    <w:rsid w:val="00A878A9"/>
    <w:rsid w:val="00A908AE"/>
    <w:rsid w:val="00A921FE"/>
    <w:rsid w:val="00AA7E9F"/>
    <w:rsid w:val="00AB4E7F"/>
    <w:rsid w:val="00AC45F0"/>
    <w:rsid w:val="00AC5B08"/>
    <w:rsid w:val="00AD369E"/>
    <w:rsid w:val="00AD6F49"/>
    <w:rsid w:val="00AE106C"/>
    <w:rsid w:val="00AE136F"/>
    <w:rsid w:val="00AE14FE"/>
    <w:rsid w:val="00AE2541"/>
    <w:rsid w:val="00AE2B62"/>
    <w:rsid w:val="00B02719"/>
    <w:rsid w:val="00B06F06"/>
    <w:rsid w:val="00B1102B"/>
    <w:rsid w:val="00B25335"/>
    <w:rsid w:val="00B31095"/>
    <w:rsid w:val="00B35E5F"/>
    <w:rsid w:val="00B50FAC"/>
    <w:rsid w:val="00B523F9"/>
    <w:rsid w:val="00B57439"/>
    <w:rsid w:val="00B6216C"/>
    <w:rsid w:val="00B62CDC"/>
    <w:rsid w:val="00B6314B"/>
    <w:rsid w:val="00B64F98"/>
    <w:rsid w:val="00B7178F"/>
    <w:rsid w:val="00B74FB5"/>
    <w:rsid w:val="00B77918"/>
    <w:rsid w:val="00B84556"/>
    <w:rsid w:val="00B9336F"/>
    <w:rsid w:val="00B9652C"/>
    <w:rsid w:val="00BA615E"/>
    <w:rsid w:val="00BB194A"/>
    <w:rsid w:val="00BB7A6B"/>
    <w:rsid w:val="00BC4001"/>
    <w:rsid w:val="00BC684B"/>
    <w:rsid w:val="00BC6D9E"/>
    <w:rsid w:val="00BD00A6"/>
    <w:rsid w:val="00BD137C"/>
    <w:rsid w:val="00BD1CCA"/>
    <w:rsid w:val="00BD2A47"/>
    <w:rsid w:val="00BD6083"/>
    <w:rsid w:val="00BD68DA"/>
    <w:rsid w:val="00BE3764"/>
    <w:rsid w:val="00BF09E8"/>
    <w:rsid w:val="00BF7347"/>
    <w:rsid w:val="00C0080C"/>
    <w:rsid w:val="00C00A6C"/>
    <w:rsid w:val="00C010D7"/>
    <w:rsid w:val="00C03912"/>
    <w:rsid w:val="00C11F94"/>
    <w:rsid w:val="00C135F6"/>
    <w:rsid w:val="00C1622D"/>
    <w:rsid w:val="00C163D4"/>
    <w:rsid w:val="00C22B53"/>
    <w:rsid w:val="00C32047"/>
    <w:rsid w:val="00C33175"/>
    <w:rsid w:val="00C3485B"/>
    <w:rsid w:val="00C364CA"/>
    <w:rsid w:val="00C37588"/>
    <w:rsid w:val="00C419D4"/>
    <w:rsid w:val="00C41E97"/>
    <w:rsid w:val="00C451AC"/>
    <w:rsid w:val="00C6267A"/>
    <w:rsid w:val="00C70B75"/>
    <w:rsid w:val="00C75C7D"/>
    <w:rsid w:val="00C77E6A"/>
    <w:rsid w:val="00C81B70"/>
    <w:rsid w:val="00C81B9D"/>
    <w:rsid w:val="00C82DC9"/>
    <w:rsid w:val="00C83153"/>
    <w:rsid w:val="00C84442"/>
    <w:rsid w:val="00C93F0F"/>
    <w:rsid w:val="00CA26AB"/>
    <w:rsid w:val="00CA57D7"/>
    <w:rsid w:val="00CA58E2"/>
    <w:rsid w:val="00CA5E82"/>
    <w:rsid w:val="00CB042F"/>
    <w:rsid w:val="00CB14BC"/>
    <w:rsid w:val="00CB2A7C"/>
    <w:rsid w:val="00CB575B"/>
    <w:rsid w:val="00CC2851"/>
    <w:rsid w:val="00CC38CB"/>
    <w:rsid w:val="00CD0673"/>
    <w:rsid w:val="00CD4CDB"/>
    <w:rsid w:val="00CD5264"/>
    <w:rsid w:val="00CE5AF3"/>
    <w:rsid w:val="00CE6D89"/>
    <w:rsid w:val="00CF16B1"/>
    <w:rsid w:val="00CF55A6"/>
    <w:rsid w:val="00CF5A87"/>
    <w:rsid w:val="00CF7307"/>
    <w:rsid w:val="00D07D19"/>
    <w:rsid w:val="00D10201"/>
    <w:rsid w:val="00D10AE9"/>
    <w:rsid w:val="00D15970"/>
    <w:rsid w:val="00D21A72"/>
    <w:rsid w:val="00D227E5"/>
    <w:rsid w:val="00D25F44"/>
    <w:rsid w:val="00D277C9"/>
    <w:rsid w:val="00D30964"/>
    <w:rsid w:val="00D3278A"/>
    <w:rsid w:val="00D34A9A"/>
    <w:rsid w:val="00D5136D"/>
    <w:rsid w:val="00D51F7E"/>
    <w:rsid w:val="00D55591"/>
    <w:rsid w:val="00D622E4"/>
    <w:rsid w:val="00D64DDB"/>
    <w:rsid w:val="00D6624C"/>
    <w:rsid w:val="00D731AE"/>
    <w:rsid w:val="00D7335E"/>
    <w:rsid w:val="00D765A3"/>
    <w:rsid w:val="00D77610"/>
    <w:rsid w:val="00D86F43"/>
    <w:rsid w:val="00D879AF"/>
    <w:rsid w:val="00DA731F"/>
    <w:rsid w:val="00DB68C6"/>
    <w:rsid w:val="00DC008A"/>
    <w:rsid w:val="00DC2587"/>
    <w:rsid w:val="00DC62B2"/>
    <w:rsid w:val="00DD0FBD"/>
    <w:rsid w:val="00DD2E61"/>
    <w:rsid w:val="00DD4A77"/>
    <w:rsid w:val="00DD4CC8"/>
    <w:rsid w:val="00DD69B7"/>
    <w:rsid w:val="00DE060B"/>
    <w:rsid w:val="00DE062C"/>
    <w:rsid w:val="00DE4C90"/>
    <w:rsid w:val="00DE6077"/>
    <w:rsid w:val="00DE6FC8"/>
    <w:rsid w:val="00DF2F57"/>
    <w:rsid w:val="00E03633"/>
    <w:rsid w:val="00E053EA"/>
    <w:rsid w:val="00E118F2"/>
    <w:rsid w:val="00E1552E"/>
    <w:rsid w:val="00E24FD0"/>
    <w:rsid w:val="00E34AC1"/>
    <w:rsid w:val="00E41C2A"/>
    <w:rsid w:val="00E41F97"/>
    <w:rsid w:val="00E53519"/>
    <w:rsid w:val="00E53C07"/>
    <w:rsid w:val="00E5416E"/>
    <w:rsid w:val="00E60FFA"/>
    <w:rsid w:val="00E61A56"/>
    <w:rsid w:val="00E70D54"/>
    <w:rsid w:val="00E76BBE"/>
    <w:rsid w:val="00E82797"/>
    <w:rsid w:val="00E86D7F"/>
    <w:rsid w:val="00E86F0E"/>
    <w:rsid w:val="00E874F8"/>
    <w:rsid w:val="00E931A3"/>
    <w:rsid w:val="00E938F2"/>
    <w:rsid w:val="00E9673C"/>
    <w:rsid w:val="00EA2116"/>
    <w:rsid w:val="00EA425D"/>
    <w:rsid w:val="00EA493B"/>
    <w:rsid w:val="00EB421E"/>
    <w:rsid w:val="00EB4598"/>
    <w:rsid w:val="00EB4D85"/>
    <w:rsid w:val="00EC44E7"/>
    <w:rsid w:val="00ED3D99"/>
    <w:rsid w:val="00ED4A37"/>
    <w:rsid w:val="00EE0249"/>
    <w:rsid w:val="00EE3432"/>
    <w:rsid w:val="00EE3FA3"/>
    <w:rsid w:val="00EE4148"/>
    <w:rsid w:val="00F01FD9"/>
    <w:rsid w:val="00F02082"/>
    <w:rsid w:val="00F049C4"/>
    <w:rsid w:val="00F07C3B"/>
    <w:rsid w:val="00F14F4E"/>
    <w:rsid w:val="00F21C9E"/>
    <w:rsid w:val="00F237AA"/>
    <w:rsid w:val="00F23CC7"/>
    <w:rsid w:val="00F35B2A"/>
    <w:rsid w:val="00F35C26"/>
    <w:rsid w:val="00F4056B"/>
    <w:rsid w:val="00F4624E"/>
    <w:rsid w:val="00F50835"/>
    <w:rsid w:val="00F51685"/>
    <w:rsid w:val="00F55E01"/>
    <w:rsid w:val="00F73226"/>
    <w:rsid w:val="00F73368"/>
    <w:rsid w:val="00F73397"/>
    <w:rsid w:val="00F766A3"/>
    <w:rsid w:val="00F76FB5"/>
    <w:rsid w:val="00F77158"/>
    <w:rsid w:val="00F911FB"/>
    <w:rsid w:val="00F96A6E"/>
    <w:rsid w:val="00FA2AA6"/>
    <w:rsid w:val="00FA6759"/>
    <w:rsid w:val="00FB0A3F"/>
    <w:rsid w:val="00FB4D83"/>
    <w:rsid w:val="00FC4068"/>
    <w:rsid w:val="00FC64D6"/>
    <w:rsid w:val="00FD098B"/>
    <w:rsid w:val="00FD65EA"/>
    <w:rsid w:val="00FE6335"/>
    <w:rsid w:val="00FF3A0A"/>
    <w:rsid w:val="00FF40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56B"/>
  </w:style>
  <w:style w:type="paragraph" w:styleId="2">
    <w:name w:val="heading 2"/>
    <w:basedOn w:val="a"/>
    <w:next w:val="a"/>
    <w:link w:val="20"/>
    <w:uiPriority w:val="99"/>
    <w:qFormat/>
    <w:rsid w:val="002E54DA"/>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E54DA"/>
    <w:rPr>
      <w:rFonts w:ascii="Arial" w:eastAsia="Times New Roman" w:hAnsi="Arial" w:cs="Arial"/>
      <w:b/>
      <w:bCs/>
      <w:i/>
      <w:iCs/>
      <w:sz w:val="28"/>
      <w:szCs w:val="28"/>
      <w:lang w:eastAsia="ru-RU"/>
    </w:rPr>
  </w:style>
  <w:style w:type="paragraph" w:styleId="a3">
    <w:name w:val="header"/>
    <w:basedOn w:val="a"/>
    <w:link w:val="a4"/>
    <w:uiPriority w:val="99"/>
    <w:unhideWhenUsed/>
    <w:rsid w:val="002E54D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2E54DA"/>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2E54D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2E54DA"/>
    <w:rPr>
      <w:rFonts w:ascii="Times New Roman" w:eastAsia="Times New Roman" w:hAnsi="Times New Roman" w:cs="Times New Roman"/>
      <w:sz w:val="20"/>
      <w:szCs w:val="20"/>
      <w:lang w:eastAsia="ru-RU"/>
    </w:rPr>
  </w:style>
  <w:style w:type="paragraph" w:styleId="a7">
    <w:name w:val="Body Text Indent"/>
    <w:basedOn w:val="a"/>
    <w:link w:val="a8"/>
    <w:uiPriority w:val="99"/>
    <w:unhideWhenUsed/>
    <w:rsid w:val="002E54DA"/>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2E54D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E54D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2E54DA"/>
    <w:rPr>
      <w:rFonts w:ascii="Tahoma" w:eastAsia="Times New Roman" w:hAnsi="Tahoma" w:cs="Tahoma"/>
      <w:sz w:val="16"/>
      <w:szCs w:val="16"/>
      <w:lang w:eastAsia="ru-RU"/>
    </w:rPr>
  </w:style>
  <w:style w:type="character" w:styleId="ab">
    <w:name w:val="annotation reference"/>
    <w:uiPriority w:val="99"/>
    <w:semiHidden/>
    <w:unhideWhenUsed/>
    <w:rsid w:val="002E54DA"/>
    <w:rPr>
      <w:sz w:val="16"/>
      <w:szCs w:val="16"/>
    </w:rPr>
  </w:style>
  <w:style w:type="paragraph" w:styleId="ac">
    <w:name w:val="annotation text"/>
    <w:basedOn w:val="a"/>
    <w:link w:val="ad"/>
    <w:uiPriority w:val="99"/>
    <w:semiHidden/>
    <w:unhideWhenUsed/>
    <w:rsid w:val="002E54D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c"/>
    <w:uiPriority w:val="99"/>
    <w:semiHidden/>
    <w:rsid w:val="002E54DA"/>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2E54DA"/>
    <w:rPr>
      <w:b/>
      <w:bCs/>
    </w:rPr>
  </w:style>
  <w:style w:type="character" w:customStyle="1" w:styleId="af">
    <w:name w:val="Тема примечания Знак"/>
    <w:basedOn w:val="ad"/>
    <w:link w:val="ae"/>
    <w:uiPriority w:val="99"/>
    <w:semiHidden/>
    <w:rsid w:val="002E54DA"/>
    <w:rPr>
      <w:rFonts w:ascii="Times New Roman" w:eastAsia="Times New Roman" w:hAnsi="Times New Roman" w:cs="Times New Roman"/>
      <w:b/>
      <w:bCs/>
      <w:sz w:val="20"/>
      <w:szCs w:val="20"/>
      <w:lang w:eastAsia="ru-RU"/>
    </w:rPr>
  </w:style>
  <w:style w:type="paragraph" w:customStyle="1" w:styleId="Normal1">
    <w:name w:val="Normal1"/>
    <w:uiPriority w:val="99"/>
    <w:rsid w:val="002E54DA"/>
    <w:pPr>
      <w:widowControl w:val="0"/>
      <w:spacing w:after="0" w:line="300" w:lineRule="auto"/>
      <w:ind w:firstLine="720"/>
    </w:pPr>
    <w:rPr>
      <w:rFonts w:ascii="Times New Roman" w:eastAsia="Times New Roman" w:hAnsi="Times New Roman" w:cs="Times New Roman"/>
      <w:lang w:eastAsia="ru-RU"/>
    </w:rPr>
  </w:style>
  <w:style w:type="paragraph" w:styleId="af0">
    <w:name w:val="Revision"/>
    <w:hidden/>
    <w:uiPriority w:val="99"/>
    <w:semiHidden/>
    <w:rsid w:val="002E54DA"/>
    <w:pPr>
      <w:spacing w:after="0" w:line="240" w:lineRule="auto"/>
    </w:pPr>
    <w:rPr>
      <w:rFonts w:ascii="Times New Roman" w:eastAsia="Times New Roman" w:hAnsi="Times New Roman" w:cs="Times New Roman"/>
      <w:sz w:val="20"/>
      <w:szCs w:val="20"/>
      <w:lang w:eastAsia="ru-RU"/>
    </w:rPr>
  </w:style>
  <w:style w:type="paragraph" w:styleId="af1">
    <w:name w:val="List Paragraph"/>
    <w:basedOn w:val="a"/>
    <w:uiPriority w:val="99"/>
    <w:qFormat/>
    <w:rsid w:val="002E54D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f2">
    <w:name w:val="Body Text"/>
    <w:basedOn w:val="a"/>
    <w:link w:val="af3"/>
    <w:uiPriority w:val="99"/>
    <w:unhideWhenUsed/>
    <w:rsid w:val="002E54DA"/>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uiPriority w:val="99"/>
    <w:rsid w:val="002E54DA"/>
    <w:rPr>
      <w:rFonts w:ascii="Times New Roman" w:eastAsia="Times New Roman" w:hAnsi="Times New Roman" w:cs="Times New Roman"/>
      <w:sz w:val="20"/>
      <w:szCs w:val="20"/>
      <w:lang w:eastAsia="ru-RU"/>
    </w:rPr>
  </w:style>
  <w:style w:type="table" w:styleId="af4">
    <w:name w:val="Table Grid"/>
    <w:basedOn w:val="a1"/>
    <w:uiPriority w:val="59"/>
    <w:rsid w:val="002E54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4"/>
    <w:uiPriority w:val="59"/>
    <w:rsid w:val="002E54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4"/>
    <w:uiPriority w:val="59"/>
    <w:rsid w:val="002E54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4"/>
    <w:uiPriority w:val="59"/>
    <w:rsid w:val="002E54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uiPriority w:val="99"/>
    <w:semiHidden/>
    <w:locked/>
    <w:rsid w:val="002E54DA"/>
    <w:rPr>
      <w:rFonts w:ascii="Cambria" w:hAnsi="Cambria" w:cs="Times New Roman"/>
      <w:b/>
      <w:bCs/>
      <w:i/>
      <w:iCs/>
      <w:sz w:val="28"/>
      <w:szCs w:val="28"/>
    </w:rPr>
  </w:style>
  <w:style w:type="paragraph" w:customStyle="1" w:styleId="af5">
    <w:name w:val="Знак"/>
    <w:basedOn w:val="a"/>
    <w:uiPriority w:val="99"/>
    <w:rsid w:val="002E54DA"/>
    <w:pPr>
      <w:spacing w:line="240" w:lineRule="exact"/>
    </w:pPr>
    <w:rPr>
      <w:rFonts w:ascii="Tahoma" w:eastAsia="Times New Roman" w:hAnsi="Tahoma" w:cs="Tahoma"/>
      <w:sz w:val="18"/>
      <w:szCs w:val="18"/>
      <w:lang w:val="en-US"/>
    </w:rPr>
  </w:style>
  <w:style w:type="paragraph" w:customStyle="1" w:styleId="10">
    <w:name w:val="Знак1"/>
    <w:basedOn w:val="a"/>
    <w:uiPriority w:val="99"/>
    <w:rsid w:val="002E54DA"/>
    <w:pPr>
      <w:spacing w:line="240" w:lineRule="exact"/>
    </w:pPr>
    <w:rPr>
      <w:rFonts w:ascii="Tahoma" w:eastAsia="Times New Roman" w:hAnsi="Tahoma" w:cs="Tahoma"/>
      <w:sz w:val="18"/>
      <w:szCs w:val="18"/>
      <w:lang w:val="en-US"/>
    </w:rPr>
  </w:style>
  <w:style w:type="character" w:styleId="af6">
    <w:name w:val="Placeholder Text"/>
    <w:basedOn w:val="a0"/>
    <w:uiPriority w:val="99"/>
    <w:semiHidden/>
    <w:rsid w:val="002E54DA"/>
    <w:rPr>
      <w:color w:val="808080"/>
    </w:rPr>
  </w:style>
  <w:style w:type="paragraph" w:styleId="af7">
    <w:name w:val="No Spacing"/>
    <w:uiPriority w:val="1"/>
    <w:qFormat/>
    <w:rsid w:val="009749D5"/>
    <w:pPr>
      <w:spacing w:after="0" w:line="240" w:lineRule="auto"/>
    </w:pPr>
  </w:style>
  <w:style w:type="character" w:customStyle="1" w:styleId="22">
    <w:name w:val="Основной текст (2)"/>
    <w:basedOn w:val="a0"/>
    <w:rsid w:val="00AE2541"/>
    <w:rPr>
      <w:rFonts w:ascii="Times New Roman" w:eastAsia="Times New Roman" w:hAnsi="Times New Roman" w:cs="Times New Roman"/>
      <w:spacing w:val="0"/>
      <w:sz w:val="21"/>
      <w:szCs w:val="21"/>
    </w:rPr>
  </w:style>
  <w:style w:type="paragraph" w:customStyle="1" w:styleId="af8">
    <w:name w:val="Таблицы (моноширинный)"/>
    <w:basedOn w:val="a"/>
    <w:next w:val="a"/>
    <w:rsid w:val="008C00E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rmal">
    <w:name w:val="ConsPlusNormal"/>
    <w:rsid w:val="00EC44E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wmi-callto">
    <w:name w:val="wmi-callto"/>
    <w:basedOn w:val="a0"/>
    <w:rsid w:val="007E13CA"/>
  </w:style>
  <w:style w:type="character" w:customStyle="1" w:styleId="apple-converted-space">
    <w:name w:val="apple-converted-space"/>
    <w:basedOn w:val="a0"/>
    <w:rsid w:val="007E13CA"/>
  </w:style>
  <w:style w:type="paragraph" w:styleId="af9">
    <w:name w:val="Normal (Web)"/>
    <w:basedOn w:val="a"/>
    <w:uiPriority w:val="99"/>
    <w:unhideWhenUsed/>
    <w:rsid w:val="00D34A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iiaeuiue">
    <w:name w:val="Обычный.Ii?iaeuiue"/>
    <w:uiPriority w:val="99"/>
    <w:rsid w:val="00A51122"/>
    <w:pPr>
      <w:autoSpaceDE w:val="0"/>
      <w:autoSpaceDN w:val="0"/>
      <w:spacing w:after="0" w:line="240" w:lineRule="auto"/>
    </w:pPr>
    <w:rPr>
      <w:rFonts w:ascii="Times New Roman" w:eastAsia="Times New Roman" w:hAnsi="Times New Roman" w:cs="Times New Roman"/>
      <w:sz w:val="20"/>
      <w:szCs w:val="20"/>
      <w:lang w:eastAsia="ru-RU"/>
    </w:rPr>
  </w:style>
  <w:style w:type="character" w:styleId="afa">
    <w:name w:val="Hyperlink"/>
    <w:rsid w:val="008E7F72"/>
    <w:rPr>
      <w:rFonts w:cs="Times New Roman"/>
      <w:color w:val="0000FF"/>
      <w:u w:val="single"/>
    </w:rPr>
  </w:style>
  <w:style w:type="paragraph" w:customStyle="1" w:styleId="ConsNormal">
    <w:name w:val="ConsNormal"/>
    <w:rsid w:val="008E7F72"/>
    <w:pPr>
      <w:widowControl w:val="0"/>
      <w:suppressAutoHyphens/>
      <w:spacing w:after="0" w:line="240" w:lineRule="auto"/>
      <w:ind w:firstLine="425"/>
      <w:jc w:val="both"/>
    </w:pPr>
    <w:rPr>
      <w:rFonts w:ascii="Times New Roman" w:eastAsia="Arial Unicode MS" w:hAnsi="Times New Roman" w:cs="Calibri"/>
      <w:color w:val="000000"/>
      <w:kern w:val="1"/>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56B"/>
  </w:style>
  <w:style w:type="paragraph" w:styleId="2">
    <w:name w:val="heading 2"/>
    <w:basedOn w:val="a"/>
    <w:next w:val="a"/>
    <w:link w:val="20"/>
    <w:uiPriority w:val="99"/>
    <w:qFormat/>
    <w:rsid w:val="002E54DA"/>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E54DA"/>
    <w:rPr>
      <w:rFonts w:ascii="Arial" w:eastAsia="Times New Roman" w:hAnsi="Arial" w:cs="Arial"/>
      <w:b/>
      <w:bCs/>
      <w:i/>
      <w:iCs/>
      <w:sz w:val="28"/>
      <w:szCs w:val="28"/>
      <w:lang w:eastAsia="ru-RU"/>
    </w:rPr>
  </w:style>
  <w:style w:type="paragraph" w:styleId="a3">
    <w:name w:val="header"/>
    <w:basedOn w:val="a"/>
    <w:link w:val="a4"/>
    <w:uiPriority w:val="99"/>
    <w:unhideWhenUsed/>
    <w:rsid w:val="002E54D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2E54DA"/>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2E54D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2E54DA"/>
    <w:rPr>
      <w:rFonts w:ascii="Times New Roman" w:eastAsia="Times New Roman" w:hAnsi="Times New Roman" w:cs="Times New Roman"/>
      <w:sz w:val="20"/>
      <w:szCs w:val="20"/>
      <w:lang w:eastAsia="ru-RU"/>
    </w:rPr>
  </w:style>
  <w:style w:type="paragraph" w:styleId="a7">
    <w:name w:val="Body Text Indent"/>
    <w:basedOn w:val="a"/>
    <w:link w:val="a8"/>
    <w:uiPriority w:val="99"/>
    <w:unhideWhenUsed/>
    <w:rsid w:val="002E54DA"/>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2E54D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E54D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2E54DA"/>
    <w:rPr>
      <w:rFonts w:ascii="Tahoma" w:eastAsia="Times New Roman" w:hAnsi="Tahoma" w:cs="Tahoma"/>
      <w:sz w:val="16"/>
      <w:szCs w:val="16"/>
      <w:lang w:eastAsia="ru-RU"/>
    </w:rPr>
  </w:style>
  <w:style w:type="character" w:styleId="ab">
    <w:name w:val="annotation reference"/>
    <w:uiPriority w:val="99"/>
    <w:semiHidden/>
    <w:unhideWhenUsed/>
    <w:rsid w:val="002E54DA"/>
    <w:rPr>
      <w:sz w:val="16"/>
      <w:szCs w:val="16"/>
    </w:rPr>
  </w:style>
  <w:style w:type="paragraph" w:styleId="ac">
    <w:name w:val="annotation text"/>
    <w:basedOn w:val="a"/>
    <w:link w:val="ad"/>
    <w:uiPriority w:val="99"/>
    <w:semiHidden/>
    <w:unhideWhenUsed/>
    <w:rsid w:val="002E54D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c"/>
    <w:uiPriority w:val="99"/>
    <w:semiHidden/>
    <w:rsid w:val="002E54DA"/>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2E54DA"/>
    <w:rPr>
      <w:b/>
      <w:bCs/>
    </w:rPr>
  </w:style>
  <w:style w:type="character" w:customStyle="1" w:styleId="af">
    <w:name w:val="Тема примечания Знак"/>
    <w:basedOn w:val="ad"/>
    <w:link w:val="ae"/>
    <w:uiPriority w:val="99"/>
    <w:semiHidden/>
    <w:rsid w:val="002E54DA"/>
    <w:rPr>
      <w:rFonts w:ascii="Times New Roman" w:eastAsia="Times New Roman" w:hAnsi="Times New Roman" w:cs="Times New Roman"/>
      <w:b/>
      <w:bCs/>
      <w:sz w:val="20"/>
      <w:szCs w:val="20"/>
      <w:lang w:eastAsia="ru-RU"/>
    </w:rPr>
  </w:style>
  <w:style w:type="paragraph" w:customStyle="1" w:styleId="Normal1">
    <w:name w:val="Normal1"/>
    <w:uiPriority w:val="99"/>
    <w:rsid w:val="002E54DA"/>
    <w:pPr>
      <w:widowControl w:val="0"/>
      <w:spacing w:after="0" w:line="300" w:lineRule="auto"/>
      <w:ind w:firstLine="720"/>
    </w:pPr>
    <w:rPr>
      <w:rFonts w:ascii="Times New Roman" w:eastAsia="Times New Roman" w:hAnsi="Times New Roman" w:cs="Times New Roman"/>
      <w:lang w:eastAsia="ru-RU"/>
    </w:rPr>
  </w:style>
  <w:style w:type="paragraph" w:styleId="af0">
    <w:name w:val="Revision"/>
    <w:hidden/>
    <w:uiPriority w:val="99"/>
    <w:semiHidden/>
    <w:rsid w:val="002E54DA"/>
    <w:pPr>
      <w:spacing w:after="0" w:line="240" w:lineRule="auto"/>
    </w:pPr>
    <w:rPr>
      <w:rFonts w:ascii="Times New Roman" w:eastAsia="Times New Roman" w:hAnsi="Times New Roman" w:cs="Times New Roman"/>
      <w:sz w:val="20"/>
      <w:szCs w:val="20"/>
      <w:lang w:eastAsia="ru-RU"/>
    </w:rPr>
  </w:style>
  <w:style w:type="paragraph" w:styleId="af1">
    <w:name w:val="List Paragraph"/>
    <w:basedOn w:val="a"/>
    <w:uiPriority w:val="99"/>
    <w:qFormat/>
    <w:rsid w:val="002E54D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f2">
    <w:name w:val="Body Text"/>
    <w:basedOn w:val="a"/>
    <w:link w:val="af3"/>
    <w:uiPriority w:val="99"/>
    <w:unhideWhenUsed/>
    <w:rsid w:val="002E54DA"/>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uiPriority w:val="99"/>
    <w:rsid w:val="002E54DA"/>
    <w:rPr>
      <w:rFonts w:ascii="Times New Roman" w:eastAsia="Times New Roman" w:hAnsi="Times New Roman" w:cs="Times New Roman"/>
      <w:sz w:val="20"/>
      <w:szCs w:val="20"/>
      <w:lang w:eastAsia="ru-RU"/>
    </w:rPr>
  </w:style>
  <w:style w:type="table" w:styleId="af4">
    <w:name w:val="Table Grid"/>
    <w:basedOn w:val="a1"/>
    <w:uiPriority w:val="59"/>
    <w:rsid w:val="002E54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4"/>
    <w:uiPriority w:val="59"/>
    <w:rsid w:val="002E54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4"/>
    <w:uiPriority w:val="59"/>
    <w:rsid w:val="002E54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4"/>
    <w:uiPriority w:val="59"/>
    <w:rsid w:val="002E54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uiPriority w:val="99"/>
    <w:semiHidden/>
    <w:locked/>
    <w:rsid w:val="002E54DA"/>
    <w:rPr>
      <w:rFonts w:ascii="Cambria" w:hAnsi="Cambria" w:cs="Times New Roman"/>
      <w:b/>
      <w:bCs/>
      <w:i/>
      <w:iCs/>
      <w:sz w:val="28"/>
      <w:szCs w:val="28"/>
    </w:rPr>
  </w:style>
  <w:style w:type="paragraph" w:customStyle="1" w:styleId="af5">
    <w:name w:val="Знак"/>
    <w:basedOn w:val="a"/>
    <w:uiPriority w:val="99"/>
    <w:rsid w:val="002E54DA"/>
    <w:pPr>
      <w:spacing w:line="240" w:lineRule="exact"/>
    </w:pPr>
    <w:rPr>
      <w:rFonts w:ascii="Tahoma" w:eastAsia="Times New Roman" w:hAnsi="Tahoma" w:cs="Tahoma"/>
      <w:sz w:val="18"/>
      <w:szCs w:val="18"/>
      <w:lang w:val="en-US"/>
    </w:rPr>
  </w:style>
  <w:style w:type="paragraph" w:customStyle="1" w:styleId="10">
    <w:name w:val="Знак1"/>
    <w:basedOn w:val="a"/>
    <w:uiPriority w:val="99"/>
    <w:rsid w:val="002E54DA"/>
    <w:pPr>
      <w:spacing w:line="240" w:lineRule="exact"/>
    </w:pPr>
    <w:rPr>
      <w:rFonts w:ascii="Tahoma" w:eastAsia="Times New Roman" w:hAnsi="Tahoma" w:cs="Tahoma"/>
      <w:sz w:val="18"/>
      <w:szCs w:val="18"/>
      <w:lang w:val="en-US"/>
    </w:rPr>
  </w:style>
  <w:style w:type="character" w:styleId="af6">
    <w:name w:val="Placeholder Text"/>
    <w:basedOn w:val="a0"/>
    <w:uiPriority w:val="99"/>
    <w:semiHidden/>
    <w:rsid w:val="002E54DA"/>
    <w:rPr>
      <w:color w:val="808080"/>
    </w:rPr>
  </w:style>
  <w:style w:type="paragraph" w:styleId="af7">
    <w:name w:val="No Spacing"/>
    <w:uiPriority w:val="1"/>
    <w:qFormat/>
    <w:rsid w:val="009749D5"/>
    <w:pPr>
      <w:spacing w:after="0" w:line="240" w:lineRule="auto"/>
    </w:pPr>
  </w:style>
  <w:style w:type="character" w:customStyle="1" w:styleId="22">
    <w:name w:val="Основной текст (2)"/>
    <w:basedOn w:val="a0"/>
    <w:rsid w:val="00AE2541"/>
    <w:rPr>
      <w:rFonts w:ascii="Times New Roman" w:eastAsia="Times New Roman" w:hAnsi="Times New Roman" w:cs="Times New Roman"/>
      <w:spacing w:val="0"/>
      <w:sz w:val="21"/>
      <w:szCs w:val="21"/>
    </w:rPr>
  </w:style>
  <w:style w:type="paragraph" w:customStyle="1" w:styleId="af8">
    <w:name w:val="Таблицы (моноширинный)"/>
    <w:basedOn w:val="a"/>
    <w:next w:val="a"/>
    <w:rsid w:val="008C00E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rmal">
    <w:name w:val="ConsPlusNormal"/>
    <w:rsid w:val="00EC44E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wmi-callto">
    <w:name w:val="wmi-callto"/>
    <w:basedOn w:val="a0"/>
    <w:rsid w:val="007E13CA"/>
  </w:style>
  <w:style w:type="character" w:customStyle="1" w:styleId="apple-converted-space">
    <w:name w:val="apple-converted-space"/>
    <w:basedOn w:val="a0"/>
    <w:rsid w:val="007E13CA"/>
  </w:style>
  <w:style w:type="paragraph" w:styleId="af9">
    <w:name w:val="Normal (Web)"/>
    <w:basedOn w:val="a"/>
    <w:uiPriority w:val="99"/>
    <w:unhideWhenUsed/>
    <w:rsid w:val="00D34A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iiaeuiue">
    <w:name w:val="Обычный.Ii?iaeuiue"/>
    <w:uiPriority w:val="99"/>
    <w:rsid w:val="00A51122"/>
    <w:pPr>
      <w:autoSpaceDE w:val="0"/>
      <w:autoSpaceDN w:val="0"/>
      <w:spacing w:after="0" w:line="240" w:lineRule="auto"/>
    </w:pPr>
    <w:rPr>
      <w:rFonts w:ascii="Times New Roman" w:eastAsia="Times New Roman" w:hAnsi="Times New Roman" w:cs="Times New Roman"/>
      <w:sz w:val="20"/>
      <w:szCs w:val="20"/>
      <w:lang w:eastAsia="ru-RU"/>
    </w:rPr>
  </w:style>
  <w:style w:type="character" w:styleId="afa">
    <w:name w:val="Hyperlink"/>
    <w:rsid w:val="008E7F72"/>
    <w:rPr>
      <w:rFonts w:cs="Times New Roman"/>
      <w:color w:val="0000FF"/>
      <w:u w:val="single"/>
    </w:rPr>
  </w:style>
  <w:style w:type="paragraph" w:customStyle="1" w:styleId="ConsNormal">
    <w:name w:val="ConsNormal"/>
    <w:rsid w:val="008E7F72"/>
    <w:pPr>
      <w:widowControl w:val="0"/>
      <w:suppressAutoHyphens/>
      <w:spacing w:after="0" w:line="240" w:lineRule="auto"/>
      <w:ind w:firstLine="425"/>
      <w:jc w:val="both"/>
    </w:pPr>
    <w:rPr>
      <w:rFonts w:ascii="Times New Roman" w:eastAsia="Arial Unicode MS" w:hAnsi="Times New Roman" w:cs="Calibri"/>
      <w:color w:val="000000"/>
      <w:kern w:val="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ogin.consultant.ru/link/?rnd=CF8A1219FB831CEB056B0D87B277AB92&amp;req=doc&amp;base=RZB&amp;n=372936&amp;dst=100612&amp;fld=134&amp;date=01.04.202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88F02E583BA164B8BA480EEE457AA37" ma:contentTypeVersion="2" ma:contentTypeDescription="Создание документа." ma:contentTypeScope="" ma:versionID="cd3fd9cf68b1541e9185a793190b0af0">
  <xsd:schema xmlns:xsd="http://www.w3.org/2001/XMLSchema" xmlns:xs="http://www.w3.org/2001/XMLSchema" xmlns:p="http://schemas.microsoft.com/office/2006/metadata/properties" xmlns:ns2="86d7bac7-a76c-4639-9495-a181d7d3bfbd" targetNamespace="http://schemas.microsoft.com/office/2006/metadata/properties" ma:root="true" ma:fieldsID="c548291996388cc188ac11da64919fc3" ns2:_="">
    <xsd:import namespace="86d7bac7-a76c-4639-9495-a181d7d3bfbd"/>
    <xsd:element name="properties">
      <xsd:complexType>
        <xsd:sequence>
          <xsd:element name="documentManagement">
            <xsd:complexType>
              <xsd:all>
                <xsd:element ref="ns2:Active" minOccurs="0"/>
                <xsd:element ref="ns2:Templat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7bac7-a76c-4639-9495-a181d7d3bfbd" elementFormDefault="qualified">
    <xsd:import namespace="http://schemas.microsoft.com/office/2006/documentManagement/types"/>
    <xsd:import namespace="http://schemas.microsoft.com/office/infopath/2007/PartnerControls"/>
    <xsd:element name="Active" ma:index="8" nillable="true" ma:displayName="Active" ma:default="1" ma:internalName="Active">
      <xsd:simpleType>
        <xsd:restriction base="dms:Boolean"/>
      </xsd:simpleType>
    </xsd:element>
    <xsd:element name="TemplateId" ma:index="9" nillable="true" ma:displayName="TemplateId" ma:description="TemplateId" ma:internalName="TemplateId">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tive xmlns="86d7bac7-a76c-4639-9495-a181d7d3bfbd">true</Active>
    <TemplateId xmlns="86d7bac7-a76c-4639-9495-a181d7d3bfbd">1af0610c-98e8-e611-b887-001ec9d5643c</Template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E5607-00BD-45C3-9CC8-35BBD10E0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7bac7-a76c-4639-9495-a181d7d3b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C3DE15-9734-465D-B299-792CA5E57D10}">
  <ds:schemaRefs>
    <ds:schemaRef ds:uri="http://schemas.microsoft.com/sharepoint/v3/contenttype/forms"/>
  </ds:schemaRefs>
</ds:datastoreItem>
</file>

<file path=customXml/itemProps3.xml><?xml version="1.0" encoding="utf-8"?>
<ds:datastoreItem xmlns:ds="http://schemas.openxmlformats.org/officeDocument/2006/customXml" ds:itemID="{AF9D5B06-DF05-4343-A908-10637E1DFF49}">
  <ds:schemaRefs>
    <ds:schemaRef ds:uri="http://schemas.microsoft.com/office/2006/metadata/properties"/>
    <ds:schemaRef ds:uri="http://schemas.microsoft.com/office/infopath/2007/PartnerControls"/>
    <ds:schemaRef ds:uri="86d7bac7-a76c-4639-9495-a181d7d3bfbd"/>
  </ds:schemaRefs>
</ds:datastoreItem>
</file>

<file path=customXml/itemProps4.xml><?xml version="1.0" encoding="utf-8"?>
<ds:datastoreItem xmlns:ds="http://schemas.openxmlformats.org/officeDocument/2006/customXml" ds:itemID="{760D7D4C-F59D-413C-B6B9-F65B47585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8</Pages>
  <Words>5028</Words>
  <Characters>28665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PIK Group</Company>
  <LinksUpToDate>false</LinksUpToDate>
  <CharactersWithSpaces>33626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Докукин Александр Николаевич</dc:creator>
  <cp:lastModifiedBy>Пользователь Windows</cp:lastModifiedBy>
  <cp:revision>79</cp:revision>
  <cp:lastPrinted>2021-04-01T08:28:00Z</cp:lastPrinted>
  <dcterms:created xsi:type="dcterms:W3CDTF">2021-04-01T05:21:00Z</dcterms:created>
  <dcterms:modified xsi:type="dcterms:W3CDTF">2021-04-09T08:40:00Z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0x010100A88F02E583BA164B8BA480EEE457AA37</vt:lpwstr>
  </property>
</Properties>
</file>